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0e2c" w14:textId="aa80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2020 жылғы 27 наурыздағы "2020 жылға арналған агроөнеркәсіптік кешен саласындағы кейбір мәселелер туралы" № 55/2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2020 жылғы 18 қыркүйектегі № 194/4 қаулысы. Павлодар облысының Әділет департаментінде 2020 жылғы 22 қыркүйекте № 6949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2005 жылғы 8 шілдедегі "Агроөнеркәсіптік кешенді және ауылдық аумақтарды дамытуды мемлекеттік реттеу туралы" Заңының 11-бабы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4), 7) тармақшаларына, Қазақстан Республикасы Ауыл шаруашылығы министрінің 2019 жылғы 15 наурыздағы "Асыл тұқымды мал шаруашылығын дамытуды, мал шаруашылығының өнімділігін және өнім сапасын арттыруды субсидиялау қағидаларын бекіту туралы" № 108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2020 жылғы 27 наурыздағы "2020 жылға арналған агроөнеркәсіптік кешен саласындағы кейбір мәселелер туралы" № 55/2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6787 болып тіркелген, 2020 жылғы 1 сәуірде Қазақстан Республикасы нормативтік құқықтық актілерінің эталондық бақылау банкінде электронды түрде жарияланған) келесі өзгеріс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ауыл шаруашылығы басқармасы" мемлекеттік мекемесі заңнамамен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 Павлодар облысы әкімдігінің интернет-ресурсында орналастыруды қамтамасыз етсін.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А.Қ. Байхановқа жүктелсiн.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2020 жылғы "17"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194/4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 өнімділігін</w:t>
      </w:r>
      <w:r>
        <w:br/>
      </w:r>
      <w:r>
        <w:rPr>
          <w:rFonts w:ascii="Times New Roman"/>
          <w:b/>
          <w:i w:val="false"/>
          <w:color w:val="000000"/>
        </w:rPr>
        <w:t>және өнім сапасын арттыруды субсидиялау бағыттары бойынша 2020 жылға арналған</w:t>
      </w:r>
      <w:r>
        <w:br/>
      </w:r>
      <w:r>
        <w:rPr>
          <w:rFonts w:ascii="Times New Roman"/>
          <w:b/>
          <w:i w:val="false"/>
          <w:color w:val="000000"/>
        </w:rPr>
        <w:t>субсидиялар көлемдері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4434"/>
        <w:gridCol w:w="515"/>
        <w:gridCol w:w="1593"/>
        <w:gridCol w:w="2465"/>
        <w:gridCol w:w="2683"/>
      </w:tblGrid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бағытының атауы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нормативі, теңге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көлем (бас, килограмм, дана, доза)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сомасы, мың теңге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Етті және етті-сүтті мал шаруашылығы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жүргізу: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Етті, етті-сүтті тұқымдардың отандық асыл тұқымды тұқымдық бұқасын сатып алу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</w:t>
            </w:r>
          </w:p>
        </w:tc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Мемлекеттер Достастығы, Украина елдерінен импортталған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АҚШ, Солтүстік және Оңтүстік Америка, Еуропа елдерінен импортталған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427 500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тегі асыл тұқымдыға сәйкес келетін ірі қара малдың импортталған аналық басын сатып алу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немесе сою қуаты тәулігіне 50 бас болатын ет өңдеуші кәсіпорындарына өткізілген немесе орны ауыстырылған бұқашықтардың құнын арзандату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тірідей салмағы, килограмм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734 105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146 821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1 018 706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тұқымдардың асыл тұқымды бұқасының ұрығын сатып алу: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жынысты</w:t>
            </w:r>
          </w:p>
        </w:tc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доза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жынысты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</w:t>
            </w:r>
          </w:p>
        </w:tc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АҚШ, Солтүстік және Оңтүстік Америка, Еуропа елдерінен импортталған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463 600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арзандату: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20 006 410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900 288,45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400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2 292 877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68 786,31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3 000 000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3 000 000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сүтті және сүтті-етті бағытындағы ірі қара малдың аналық басын қолдан ұрықтандыру жөніндегі көрсетілетін қызметтерді субсидиялау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жылы ұрықтандырылған бас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1 579 804,76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тоннадан басталатын нақты өндіріс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килограмм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2 466 745,14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123 337,257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123 337,257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құстардан алынған жұмыртқа бағытындағы финалдық нысандағы тәуліктік балапан сатып алу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 (2022 жылғы 1 қаңтарға дейін қолданыста болады)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миллион данадан басталатын нақты өндіріс</w:t>
            </w:r>
          </w:p>
        </w:tc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дана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90 000 000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миллион данадан басталатын нақты өндіріс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45 000 000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жүргізу: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 шағылыстыру маусымы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қойлар сатып алу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102 652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бағыттағы асыл тұқымды тұқымдық айғырлар сатып алу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есебінен: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3 026 500,017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 – Америка Құрама Штаттары.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