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06ad" w14:textId="9170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туризм және спорт саласындағы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облысының әкімдігінің 2020 жылғы 3 желтоқсандағы № 258/5 қаулысы. Павлодар облысының Әділет департаментінде 2020 жылғы 7 желтоқсанда № 7072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әкімдігінің туризм және спорт саласындағы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туризмді және спортты дамыту жөніндегі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аумақтық әділет органында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С.Б. Шаяхметовке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 туризм және спорт</w:t>
      </w:r>
      <w:r>
        <w:br/>
      </w:r>
      <w:r>
        <w:rPr>
          <w:rFonts w:ascii="Times New Roman"/>
          <w:b/>
          <w:i w:val="false"/>
          <w:color w:val="000000"/>
        </w:rPr>
        <w:t>саласындағы күші жойылған кейбір қаулыларының 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15 мамырдағы "Дене шынықтыру мен спорт саласындағы мемлекеттік көрсетілетін қызметтер регламенттерін бекіту туралы" № 138/5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4551 болып тіркелген, 2015 жылғы 9 шілдеде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2015 жылғы 6 тамыздағы "Туризм саласындағы мемлекеттік көрсетілетін қызметтер регламенттерін бекіту туралы" № 237/8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4702 болып тіркелген, 2015 жылғы 21 қыркүйекте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2015 жылғы 13 қазандағы "Павлодар облысы әкімдігінің 2015 жылғы 15 мамырдағы "Дене шынықтыру мен спорт саласындағы мемлекеттік көрсетілетін қызметтер регламенттерін бекіту туралы" № 138/5 қаулысына өзгеріс енгізу туралы" № 290/10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4798 болып тіркелген, 2015 жылғы 27 қарашада "Әділет" ақпараттық-құқықтық жүйесінде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әкімдігінің 2016 жылғы 19 қаңтардағы "Туристік маршруттар мен соқпақтардың мемлекеттік тізілімінен үзінді" мемлекеттік көрсетілетін қызмет регламентін бекіту туралы" № 11/1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4931 болып тіркелген, 2016 жылғы 29 ақпанда "Әділет" ақпараттық-құқықтық жүйесінде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облысы әкімдігінің 2016 жылғы 2 ақпандағы "Павлодар облысы әкімдігінің 2015 жылғы 6 тамыздағы "Туризм саласындағы мемлекеттік көрсетілетін қызметтер регламенттерін бекіту туралы" № 237/8 қаулысына өзгерістер енгізу туралы" № 23/1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4940 болып тіркелген, 2016 жылғы 4 наурызда "Регион.kz" газетінде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Павлодар облысы әкімдігінің 2016 жылғы 9 ақпандағы "Павлодар облысы әкімдігінің 2015 жылғы 15 мамырдағы "Дене шынықтыру мен спорт саласындағы мемлекеттік көрсетілетін қызметтер регламенттерін бекіту туралы" № 138/5 қаулысына өзгеріс енгізу туралы" № 34/2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4945 болып тіркелген, 2016 жылғы 10 наурызда "Әділет" ақпараттық-құқықтық жүйесінде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Павлодар облысы әкімдігінің 2016 жылғы 7 сәуірдегі "Павлодар облысы әкімдігінің туризм саласындағы кейбір қаулыларына өзгерістер енгізу туралы" № 115/3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5122 болып тіркелген, 2016 жылғы 20 мамырда "Әділет" ақпараттық-құқықтық жүйесінде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Павлодар облысы әкімдігінің 2016 жылғы 3 қазандағы "Павлодар облысы әкімдігінің 2015 жылғы 15 мамырдағы "Дене шынықтыру мен спорт саласындағы мемлекеттік көрсетілетін қызметтер регламенттерін бекіту туралы" № 138/5 қаулысына өзгерістер енгізу туралы" № 297/7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5262 болып тіркелген, 2016 жылғы 14 қарашада "Әділет" ақпараттық-құқықтық жүйесінде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Павлодар облысы әкімдігінің 2017 жылғы 24 қазандағы "Павлодар облысы әкімдігінің 2015 жылғы 15 мамырдағы "Дене шынықтыру мен спорт саласындағы мемлекеттік көрсетілетін қызметтер регламенттерін бекіту туралы" № 138/5 қаулысына өзгерістер мен толықтырулар енгізу туралы" № 322/5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5673 болып тіркелген, 2017 жылғы 15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Павлодар облысы әкімдігінің 2019 жылғы 4 сәуірдегі "Павлодар облысы әкімдігінің 2015 жылғы 15 мамырдағы "Дене шынықтыру мен спорт саласындағы мемлекеттік көрсетілетін қызметтер регламенттерін бекіту туралы" № 138/5 қаулысына өзгерістер енгізу туралы" № 84/2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6288 болып тіркелген, 2019 жылғы 12 сәуірде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