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7ce7" w14:textId="dcc7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11 желтоқсандағы "2020 - 2022 жылдарға арналған облыстық бюджет туралы" № 423/36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2020 жылғы 14 желтоқсандағы № 535/44 шешімі. Павлодар облысының Әділет департаментінде 2020 жылғы 15 желтоқсанда № 7093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2019 жылғы 11 желтоқсандағы "2020 - 2022 жылдарға арналған облыстық бюджет туралы" № 423/36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6665 болып тіркелген, 2019 жылғы 19 желтоқсанда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247708276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36235346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1454753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176723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209841454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256300797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28262220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36924674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8662454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2475627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2479326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-39330368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39330368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облыстық бюджетте аудандық (облыстық маңызы бар қалалар) бюджеттеріне нысаналы ағымдағы трансферттер келесі мөлшерлерде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2483952 мың теңге – білім беру саласындағы ағымдағы және күрделі сипаттағы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164383 мың теңге – 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41445 мың теңге – мүгедек балаларға арнаулы әлеуметтік қызметтер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116727 мың теңге – 18 жасқа дейінгі мүгедек балаларды тәрбиелеп отырған отбасылардың әлеуметтік төлемдеріне;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541152 мың теңге – коммуналдық шаруашылық саласындағы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2636 мың теңге – бруцеллез ауруына шалдыққан, санитариялықсоюға жіберілетін ауыл шаруашылығы малдарының құнын иелеріне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2569667 мың теңге – көлік инфрақұрылымының басым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1501113 мың теңге – аудандық маңызы бар автомобиль жолдарына және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271146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66000 мың теңге – "109" бірыңғай нөмірлі қызметті ұйымдастыруға.";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Аудандық (облыстық маңызы бар қалалар) бюджеттеріне облыстық бағдарламалар бойынша берілетін республикалық бюджеттен ағымдағы нысаналы трансферттердің көлемі 2020 жылға келесі мөлшерлерде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1476364 мың теңге – мемлекеттік мектепке дейінгі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7854652 мың теңге – мемлекеттік орта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3423289 мың теңге – мемлекеттік орта білім беру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1018452 мың теңге – орта білім беру ұйымдарын жан басына шаққандағы қаржыландыруды сынақтан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1722877 мың теңге – мемлекеттік атаулы әлеуметтік көмекті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1153633 мың теңге – кепілді әлеуметтік пакетке, оның ішінде төтенше жағдайға байланысты азық-түлік-тұрмыстық жиынтықтармен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216456 мың теңге – үкіметтік емес ұйымдарда мемлекеттік әлеуметтік тапсырысты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84873 мың теңге – мемлекеттік халықты әлеуметтік қорғау ұйымдарында арнаулы әлеуметтік қызмет көрсететін жұмыскерлердің жалақысына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437762 мың теңге – мәдениет ұйымдары мен мұрағат мекемелеріндегі басқарушылық және негізгі персоналдың ерекше еңбек жағдайы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30187 мың теңге – дене шынықтыру және спорт саласындағы мемлекеттік орта және қосымша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3675944 мың теңге – көліктік инфрақұрылымның басымдық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3036000 мың теңге – Нәтижелі жұмыспен қамтуды және жаппай кәсіпкерлікті дамытудың 2017 - 2021 жылдарға арналған "Еңбек" мемлекеттік бағдарламасы шеңберінде жұмыс күші артық өңірлерден қоныстанғандар үшін тұрғын үйді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2772750 мың теңге – 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408878 мың теңге – мүгедектердің құқықтарын қамтамасыз етуге және өмір сүру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10412 мың теңге – мүгедектерді жұмысқа орналастыру үшін арнайы жұмыс орындарын құруға арналған жұмыс берушінің шығындарын субсидиялау;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2409918 мың теңге – "Ауыл-Ел бесігі" жобасы шеңберінде ауылдық елді мекендердегі әлеуметтік және инженерлік инфрақұрылымдар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7333073 мың теңге – шағын және орта бизнес субъектілерінің салықтық жүктемесін төмендетуге байланысты шығыстарды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5529368 мың теңге – 2020 - 2021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943098 мың теңге – Қазақстан Республикасында төтенше жағдай режимінде коммуналдық қызметтерге ақы төлеу бойынша халықтың төлемдерін өтеуге.";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Аудандық (облыстық маңызы бар қала) бюджеттеріне облыстық бағдарламалар бойынша берілетін республикалық бюджеттен нысаналы даму трансферттерінің көлемі 2020 жылға келесі мөлшерлерде белгіленсін: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838276 мың теңге – "Ауыл - Ел бесігі" жобасы шеңберінде ауылдық елді мекендердегі әлеуметтік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11153719 мың теңге – ауылдық елді мекендерде сумен жабдықтау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5697964 мың теңге – сумен жабдықтау және су бұру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2946133 мың теңге – коммуналдық тұрғын үй қорының тұрғын үйін салуға немесе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2597801 мың теңге – инженерлік-коммуникациялық инфрақұрылымды дамытуға немесе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1105000 мың теңге – Өңірлерді дамытудың 2025 жылға дейінгі мемлекеттік бағдарламасы шеңберінде инженерлік инфрақұрылымды дамытуға;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2095429 мың теңге – моноқалаларда бюджеттік инвестициялық жобаларды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205001 мың теңге – жылу энергетика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3879542 мың теңге – 2020 - 2021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 жылға арналған облыстық бюджетте аудандық (облыстық маңызы бар қалалар) бюджеттеріне кредит беру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11000000 мың теңге – тұрғын үй жобалауға немесе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290576 мың теңге – кондоминиум объектілерінің ортақ мүлкіне күрделі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1202479 мың теңге – мамандарды әлеуметтік қолдау шараларын іске асыру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21989916 мың теңге – 2020 - 2021 жылдарға арналған Жұмыспен қамту жол картасы шеңберінде шараларды қаржаландыру үшін.";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535/44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247 708 276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36 235 346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12 007 866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3 047 659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8 960 207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8 217 781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8 217 781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16 009 699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15 989 699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1 454 753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бюджеттен берiлген кредиттер бойынша сыйақылар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503 515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503 515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209 841 454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47 654 283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47 654 283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162 187 171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162 187 171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53"/>
        <w:gridCol w:w="853"/>
        <w:gridCol w:w="6916"/>
        <w:gridCol w:w="2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256 300 797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2 023 219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1 532 981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7 178 597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40 539 760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8 664 036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4 537 132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1 615 665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9 019 151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8 390 341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2 199 760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17 246 866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1 884 503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10 728 175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10 728 175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4 864 208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4 864 208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12 919 056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4 346 242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3 222 191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896 568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1 743 004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1 124 051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1 124 051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1 319 117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1 319 117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1 319 117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7 253 697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7 141 716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6 725 221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13 986 669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13 479 790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2 054 641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9 151 998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2 039 625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1 187 409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2 588 103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1 256 425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1 343 113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27 715 257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27 715 257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2 688 897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1 166 263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10 108 243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3 879 854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1 598 585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1 598 585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33 766 704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33 766 704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33 689 795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30 538 715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17 722 849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4 145 487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4 145 487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саласындағы өзге де қызметтер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13 577 362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13 577 362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13 457 799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9 576 730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2 606 178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1 647 770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5 217 320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1 173 789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39 520 152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7 333 073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28 262 220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2 928 070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2 475 627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-39 330 368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39 330 368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46 084 758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46 084 758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3 934 758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1 736 667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