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0cd1" w14:textId="fbe0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2020 жылғы 24 желтоқсандағы № 282/5 қаулысы. Павлодар облысының Әділет департаментінде 2020 жылғы 30 желтоқсанда № 7139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қала құрылысы және жерді бақылау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С.Қ. Есімхановқа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күші жойылған кейбір қаулыларының тізбесі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24 сәуірдегі "Сәулет, қала құрылысы және құрылыс саласындағы мемлекеттік көрсетілетін қызметтер регламенттерін бекіту туралы" № 111/4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4509 болып тіркелген, 2015 жылғы 10 маусымда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2016 жылғы 16 ақпандағы "Павлодар облысы әкімдігінің 2015 жылғы 24 сәуірдегі "Сәулет, қала құрылысы және құрылыс саласындағы мемлекеттік көрсетілетін қызметтер регламенттерін бекіту туралы" № 111/4 қаулысына өзгерістер енгізу туралы" 37/2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5002 болып тіркелген, 2016 жылғы 30 наурызда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2016 жылғы 14 наурыздағы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туралы" № 99/3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5066 болып тіркелген, 2016 жылғы 20 сәуірде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2017 жылғы 31 наурыздағы "Павлодар облысы әкімдігінің 2015 жылғы 24 сәуірдегі "Сәулет, қала құрылысы және құрылыс саласындағы мемлекеттік көрсетілетін қызметтер регламенттерін бекіту туралы" № 111/4 қаулысына өзгеріс енгізу туралы" № 74/2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5495 болып тіркелген, 2017 жылғы 16 мамырда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облысы әкімдігінің 2017 жылғы 25 қыркүйектегі "Тұрғын үй құрылысына үлестік қатысу саласындағы мемлекеттік көрсетілетін қызметтер регламенттерін бекіту туралы" № 286/5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5637 болып тіркелген, 2017 жылғы 17 қазанда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