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4bcb" w14:textId="a704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2019 жылғы 25 желтоқсандағы "2020 - 2022 жылдарға арналған Павлодар қалалық бюджеті туралы" № 442/61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2020 жылғы 2 наурыздағы № 457/63 шешімі. Павлодар облысының Әділет департаментінде 2020 жылғы 5 наурызда № 6738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2019 жылғы 25 желтоқсандағы "2020 - 2022 жылдарға арналған Павлодар қалалық бюджеті туралы" № 442/61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6684 болып тіркелген, 2019 жылғы 30 желтоқсанда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Павлодар қалалық бюджеті тиісінше 1, 2 және 3-қосымшаларына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101 606 862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77 755 214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265 020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2 955 526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20 631 102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99 109 039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204 309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204 537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139 843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139 843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2 153 671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- 2 153 671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арналған қалалық бюджетте Павлодар қалалық бюджеттен кент, ауылдық округ және кейбір ауылдардың бюджеттеріне берілетін ағымдағы нысаналы трансферттер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Жетекші және Мойылды ауылдарында сумен жабдықтауды ұйымдастыруға – 17 979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кентіндегі көше жарығының электр жабдықтарын ағымдағы жөндеуге – 25 000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ауылындағы автомобиль жолдарын орташа жөндеуге – 37 813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 автомобиль жолдарына ағымдағы жөндеу жүргізуге – 78 355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Кенжекөл ауылдық округінде, Жетекші, Мойылды, Павлодар ауылдарында балалар ойын алаңдарын сатып алуға және орнатуға – 34 000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Кенжекөл ауылдық округінде, Жетекші және Мойылды ауылдарында көше тренажерларын орнатуға – 12 000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Кенжекөл ауылдық округінде, Жетекші, Мойылды, Павлодар ауылдарында киіз үйлерді сатып алуға –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кентіндегі, Кенжекөл ауылдық округіндегі, Жетекші, Мойылды, Павлодар ауылдарындағы жолдарды қысқы күтіп ұстауға – 19 000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ауылына кентішілік жолдарды ағымдағы жөндеуге – 20 000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ауылының көшелерін жарықтандыруға – 10 752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 мини-футбол алаңын орнатуға – 7 500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ауылын көгалдандыруға – 2 625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әкімінің аппараты үшін жиһаз сатып алуға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әкімі аппаратының қызметін қамтамасыз етуге – 1 683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округіндегі № 20 сәбилер бақшасы ғимаратының жылуын ағымдағы жөндеуге – 6 002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округіндегі көшелерді жарықтандыруға – 4 804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жер телімдерін ресімдеуге –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ауылында ауылдық қоқыс тастайтын жерге қоршау жасауға және орнатуға – 7 500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кентіндегі мәдениет үйінің қызметін қамтамасыз етуге – 1 720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Павлодар қаласы жергілікті атқарушы органының 2020 жылға арналған резерві 274 961 мың теңге сомасында бекітілсін.";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Павлодар қалалық мәслихаттың экономика және бюджет жөніндегі тұрақты комиссиясына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қалалық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Пряхин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457/63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Павлодар қалалық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3"/>
        <w:gridCol w:w="782"/>
        <w:gridCol w:w="5274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101606862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77755214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17547703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8561123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8986580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8020608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8020608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6587276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5643299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633793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45078743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43776344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772945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2955526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2737756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2737756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20631102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20631102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1025"/>
        <w:gridCol w:w="1025"/>
        <w:gridCol w:w="6370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99109039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567704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дамытуға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28044834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7166463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7150948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4427432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19579475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17339346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16281520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3682817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2682750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12669544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6194330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2589458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3525053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45547712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-2153671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457/63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Павлодар қалалық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85002958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79713154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18056579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9040455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7497012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7497012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43824744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70"/>
        <w:gridCol w:w="1181"/>
        <w:gridCol w:w="1181"/>
        <w:gridCol w:w="5465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79051221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22512060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15460477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12939702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12012746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47686402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активтерiмен операциялар бойынша сальдо     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-5951965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