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faf9" w14:textId="1cdf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Мойылды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Мойылды ауылдық округі әкімінің 2020 жылғы 30 наурыздағы № 11 шешімі. Павлодар облысының Әділет департаментінде 2020 жылғы 3 сәуірде № 6790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Мойылды ауылы тұрғындарының пікірін ескере отырып, 2019 жылғы 13 желтоқсандағы облыстық ономастика комиссиясының қорытындысы негізінде, Павлодар қаласы Мойылды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Мойылды ауылында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"Подхозная" көшесін – "Жерұйық"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 "Атамекен"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көшесін – "Ұлы Дала"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"Черемуховая" көшесін – "Қазына"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"Курортная" көшесін – "Алаш Орда"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Мойылды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