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939de" w14:textId="1a939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2019 жылғы 27 желтоқсандағы "2020 - 2022 жылдарға арналған Павлодар қаласы кентінің, ауылдық округінің және кейбір ауылдарының бюджеті туралы" № 455/62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2020 жылғы 27 сәуірдегі № 463/64 шешімі. Павлодар облысының Әділет департаментінде 2020 жылғы 28 сәуірде № 6809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Павлодар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қалалық мәслихатының 2019 жылғы 27 желтоқсандағы "2020 - 2022 жылдарға арналған Павлодар қаласы кентінің, ауылдық округінің және кейбір ауылдарының бюджеті туралы" № 455/62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6691 болып тіркелген, 2020 жылғы 08 қаңтарда Қазақстан Республикасының нормативтік құқықтық актілерінің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2020 - 2022 жылдарға арналған Ленин кентінің бюджеті тиісінше 1, 2 және 3-қосымшаларға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434 502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5 833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428 515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438 730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-4 228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4 228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2020 - 2022 жылдарға арналған Кенжекөл ауылдық округінің бюджеті тиісінше 4, 5 және 6-қосымшаларға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258 781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254 832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261 835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-3 054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3 054 мың теңге.";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2020 - 2022 жылдарға арналған Павлодар ауылының бюджеті тиісінше 7, 8 және 9 -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240 828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–235 400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-4 172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4 172 мың теңге.";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2020 - 2022 жылдарға арналған Жетекші ауылының бюджеті тиісінше 10, 11 және 12-қосымшаларға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155 101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152 094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158 422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-3 321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3 321 мың теңге.";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2020 - 2022 жылдарға арналған Мойылды ауылының бюджеті тиісінше 13, 14 және 15 -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133 905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133 569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133 905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экономика және бюджет жөніндегі тұрақты комиссиясына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Пряхин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сәуірдегі № 463/64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455/62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Ленин кентінің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сәуірдегі № 463/64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455/62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Кенжекөл ауылдық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2"/>
        <w:gridCol w:w="1033"/>
        <w:gridCol w:w="2944"/>
        <w:gridCol w:w="3892"/>
        <w:gridCol w:w="17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254832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254832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сәуірдегі № 463/64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455/62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Павлодар ауылының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2"/>
        <w:gridCol w:w="1033"/>
        <w:gridCol w:w="2944"/>
        <w:gridCol w:w="3892"/>
        <w:gridCol w:w="17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240828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сәуірдегі № 463/64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455/62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Жетекші ауылының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2"/>
        <w:gridCol w:w="1033"/>
        <w:gridCol w:w="2944"/>
        <w:gridCol w:w="3892"/>
        <w:gridCol w:w="17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сәуірдегі № 463/64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455/62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Мойылды ауылының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