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d364" w14:textId="db7d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телімдеріне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2020 жылғы 22 мамырдағы № 1040/4 қаулысы. Павлодар облысының Әділет департаментінде 2020 жылғы 28 мамырда № 6839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"Қазақтелеком" акционерлік қоғамына Павлодар қаласында орналасқан жалпы алаңы 0,0417 гектар, кәбілді кәрізді тарту және пайдалану үшін жер телімдеріне 10 (он) жыл мерзімге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Х. А. Хабылбековке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1040/4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Кәбілді кәрізді тарту және пайдалану мақсатындағы қауымдық сервитут белгіленетін</w:t>
      </w:r>
      <w:r>
        <w:br/>
      </w:r>
      <w:r>
        <w:rPr>
          <w:rFonts w:ascii="Times New Roman"/>
          <w:b/>
          <w:i w:val="false"/>
          <w:color w:val="000000"/>
        </w:rPr>
        <w:t>жер телімдерінің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8313"/>
        <w:gridCol w:w="2761"/>
      </w:tblGrid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орналасқан жері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көшесі, № 1162 құдық – № 2453 тірек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0,0006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Шөкин көшесі, 38, № 1242 құдық - № 711 құдық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0,0006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Шөкин көшесі, 87, № 12 құдық - 6/1 қашықтан басқару құралына дейін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Байзақов көшесі – Гагарин көшесі, № 703 құдық - № 0727 тірек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0,0022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Барнаульская көшесі – Малайсары батыр көшесі, № 664 құдық - № 545 тірек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0,0028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Жүсіпбек Аймауытұлы көшесі – Комсомольская көшесі, № 841 құдық - № 8185 тірек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0,0017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Ленинградская көшесі – Малайсары батыр көшесі, № 665 құдық - № 1195 тірек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Московская көшесі – Щедрин көшесі, № 893 құдық - № 582 тірек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көшесі, 288, № 529 құдық – № 1241 құдық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 көшесі – Кунавин көшесі, № 746 құдық - № 2111 тірек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0,0041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 көшесі –1-ші Южная көшесі, № 744 құдық - № 2930 тірек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0,0006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 көшесі –2-ші Южная көшесі, № 745 құдық - № 2754 тірек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0,0036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Толстой көшесі, № 688 құдық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Васильев көшесі, 17, № 18-3895 тірекке қарай ұзындығы 38,2 метр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Қабдеш Нұркин көшесі, 45, № 439 құдық – № 3236 тірек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0,0019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Қабдеш Нұркин көшесі, 90, № 1395 құдық – № 3237 тірек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көшесі – Яков Геринг көшесі, № 826 құдық – тірекке дейін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0,0013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 көшесі – Баратбаев көшесі, № 1205 құдық - № 1529 тірек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0,0023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 көшесі – Джамбульская көшесі, № 1204 құдық - № 1528 тірек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0,0036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 көшесі – Кубанская көшесі, № 760 құдық - № 2711 тірек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Толстой көшесі, 9 № 2759 тірек – № 8010 шұңқыр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Толстой көшесі, 134, 134-ғимаратқа дейін ұзындығы 11,7 метр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Товарная көшесі, 25, № 745 құдық - 7/10/9 тарату шкафы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көшесі, № 1115 құдық - № 183463 тірек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0,0013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 көшесі, 80, № 1206 құдық - № 3233 тірек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 көшесі, 30, № 1206 құдық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