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48ca" w14:textId="46f4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каласында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2020 жылғы 26 қазандағы № 2067/7 қаулысы. Павлодар облысының Әділет департаментінде 2020 жылғы 28 қазанда № 6997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каласында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орынбасары С. А. Гладышеваға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2067/7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2020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859"/>
        <w:gridCol w:w="1080"/>
        <w:gridCol w:w="1956"/>
        <w:gridCol w:w="1704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төлемақысының мөлшері (теңге)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құны (теңге)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2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3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Павлодар қаласының № 6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10 сәбилер бақшасы – "ZamanStar" білім беру дамыту орталығы" мемлекеттік қазыналық коммуналдық кәсіпорны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сөйлеу қабілеті бұзылған балаларға арналған түзетулік үлгідегі № 14 бала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әкімі аппаратының "Ленин кентінің № 15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16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17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 әкімі аппаратының "Кенжекөл ауылының № 20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cөйлеу қабілеттері бұзылған балаларға арналған № 26 арнайы балабақшасы"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 № 29 сәбилер бақшасы – "Мерей" білім беру-дамыту орталығы"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 әкімі аппаратының "Ленин кентінің шағын мектепке дейінгі білім беретін ұйым № 36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42 мектепке дейінгі гимназиясы"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 әкімі аппаратының "Мойылды ауылының № 47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57 сәбилер бақшасы-Көптілде тәрбиелеу орталығы"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72 сәбилер бақшасы" мемлекеттік қазыналық коммуналдық кәсіпорны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96 сәбилер бақшасы – "Радуга" үйлесімді даму Орталығы"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111 сәбилер бақшасы" мемлекеттік қазыналық коммуналдық кәсіпорны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 әкімі аппаратының "Павлодар ауылының № 117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120 мемлекеттік тілде оқытатын этномәдени тәрбие беру орталығы-сәбилер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126 сәбилер бақшасы – балалардың эстетикалық даму орталығы" мемлекеттік қазыналық коммуналдық кәсіпорны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─ 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Бала-бақшасы Жауапкершілігі шектеулі серіктестігі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жауапкершілігі шектеулі серіктестігі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Бөбекжай "СОЛНЫШКО" мекемесі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 қоғамдық бірлестігі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балалар сауықтыру – дамыту орталығы" жауапкершілігі шектеулі серіктестігі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детей "Асем-Ай" жауапкершілігі шектеулі серіктестігі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 жауапкершілігі шектеулі серіктестігі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Star KZ" Жауапкершілігі шектеулі серіктестігі (келісім бойынша)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5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11 модульдік үлгідегі жалпы орта білім беру бейіндік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13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14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18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19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24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25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26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27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29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30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36 экологиялық бағыттағы жалпы орта білім беру бейіндік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40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41 денешынықтыру – сауықтыру бағытындағы жалпы орта білім беру бейіндік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Жетекші жалпы орта білім беру мектебі" мемлекеттік мекемесі (шағын орталық)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10761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