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bddb" w14:textId="fa5b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2019 жылғы 25 желтоқсандағы "2020 - 2022 жылдарға арналған Павлодар қалалық бюджеті туралы" № 442/61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2020 жылғы 30 қарашадағы № 539/72 шешімі. Павлодар облысының Әділет департаментінде 2020 жылғы 4 желтоқсанда № 7063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– бабы </w:t>
      </w:r>
      <w:r>
        <w:rPr>
          <w:rFonts w:ascii="Times New Roman"/>
          <w:b w:val="false"/>
          <w:i w:val="false"/>
          <w:color w:val="000000"/>
          <w:sz w:val="28"/>
        </w:rPr>
        <w:t>4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–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тармағының 1) тармақшасына сәйкес Павлодар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2019 жылғы 25 желтоқсандағы "2020 - 2022 жылдарға арналған Павлодар қалалық бюджеті туралы" № 442/61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6684 болып тіркелген, 2019 жылғы 30 желтоқсанда Қазақстан Республикасының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2020 - 2022 жылдарға арналған Павлодар қалалық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110 927 368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75 027 347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159 958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3 094 716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32 645 347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124 262 842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7 600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7 828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512 013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512 013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- 13 855 087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13 855 087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жылға арналған Павлодар қалалық бюджетінде кент, ауылдық округ және кейбір ауылдар бюджеттеріне жоғары тұрған бюджеттерден берілетін ағымдағы нысаналы трансферттер келесі көлемде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 және Ленин кентінде оқушыларды тасымалдау үшін автобустар сатып алуға – 29 632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мемлекеттік ұйымдары педагогтарының еңбекақысын ұлғайтуға – 28 800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мемлекеттік ұйымдарының педагогтарына біліктілік санаты үшін қосымша ақы төлеуге – 3 493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 және мұрағат мекемелерінің басқару және негізгі персоналының ерекше еңбек жағдайлары үшін лауазымдық жалақысына қосымша төлемақы белгілеуге – 6 766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Жетекші ауылындағы 6 көшенің жолдарын орташа жөндеуге – 72 701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"Жұмыспен қамту жол картасы" жобасы шеңберінде Ленин кенті көшелерінің жолдарын орташа жөндеуге – 375 424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 жылға арналған қалалық бюджетте Павлодар қалалық бюджеттен кент, ауылдық округ және кейбір ауылдардың бюджеттеріне берілетін ағымдағы нысаналы трансферттер келесі көлемдерде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Жетекші және Мойылды ауылдарында, Кенжекөл ауылдық округінде сумен жабдықтауды ұйымдастыруға – 17 985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округінде, Жетекші, Мойылды, Павлодар ауылдарында балалар ойын алаңдарын сатып алуға және орнатуға – 23 353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округінде, Жетекші және Мойылды ауылдарында көше тренажерларын орнатуға – 9 000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Жетекші, Мойылды ауылдарында киіз үйлерді сатып алуға – 9 000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Кенжекөл ауылдық округінде, Жетекші, Мойылды, Павлодар ауылдарында жолдарды қысқы күтіп ұстауға – 19 000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округінде, Ленин кентінде, Жетекші және Павлодар ауылдарында автомобиль жолдарды күрделі және орташа жөндеуге, соның ішінде жобалық-сметалық құжаттаманы әзірлеуге – 199 089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пилоттық режимде әкімшілік мемлекеттік қызметшілерге еңбекақы аударымдарымен төлеу жүйесін енгізуге байланысты еңбекақы төлеуге – 59 076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ауылында көше жарығының тіректерін орнатуға және көшелерді жарықтандыруға – 18 252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ауылында шағын-футбол алаңын орнатуға – 7 500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ауылының шекарасын бөлу және белгілеу үшін жер телімдерге құжаттарды ресімдеуге – 2 000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 мен Мойылды ауылының материалдық – техникалық базасын нығайтуға – 1 625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Мойылды және Павлодар ауылдарында жем-шөп алқаптарды геоботаникалық зерттеу бойынша жобалық – іздестіру жұмыстарын жүргізуге – 2 025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ауылының және Кенжекөл ауылдық округінің санитариясын қамтамасыз етуге – 1 300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 және Кенжекөл ауылдық округін абаттандыру мен көгалдандыруға – 5 652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ауылының және Кенжекөл ауылдық округінің кентішілік жолдарын орташа жөндеуге жобалық-сметалық құжаттаманы әзірлеуге –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 әкімінің аппараты үшін жиһаз сатып алуға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және Жетекші ауылдарының, Кенжекөл ауылдық округінің әкімі аппаратының қызметін қамтамасыз етуге – 3 815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ауылында бейнебақылау жүйесін орнатуға – 2 928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округіндегі № 20 сәбилер бақшасы ғимаратының жылуын ағымдағы жөндеуге – 6 002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 балалар алаңдарын бөлшектеуге –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 көшелерді жарықтандыруға және электр беру желілерін ағымдағы жөндеуге – 20 175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 жер телімдерін ресімдеуге – 2 944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ауылының жер-шаруашылық есебінің жобасын әзірлеуге – 3 000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ауылында ауылдық қоқыс тастайтын жерге қоршау жасауға және орнатуға – 7 500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ауылындағы көшелерді жарықтандыруға – 16 074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 мен Жетекші ауылына автомобиль жолдардың жұмыс істеуін қамтамасыз етуге – 19 830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 және Мойылды ауылында электр энергиясын жеткізуге ақы төлеуге, сондай-ақ Ленин кентінде ведомстводан тыс сараптамадан өтумен көше жарығының электр жабдықтарын ағымдағы жөндеуге және жарықтандыруды орнату бойынша жобалық-сметалық құжаттаманы әзірлеуге – 34 119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кентіндегі мәдениет үйінің қызметін қамтамасыз етуге – 1 720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 зираттардың қоршауын орнату бойынша жұмыс жобасын әзірлеуге – 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 аумағының жер-шаруашылық орналастыру жобасын әзірлеуге – 1 120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ауылында аялдамалар сатып алуға – 1 880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Павлодар қалалық мәслихаттың экономика және бюджет жөніндегі тұрақты комиссиясына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Кнутас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539/72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Павлодар қалалық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3"/>
        <w:gridCol w:w="782"/>
        <w:gridCol w:w="5274"/>
        <w:gridCol w:w="4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110927368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75027347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16653494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6648946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10004548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7262205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7262205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6489786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4999772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594234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895780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44168660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42994103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672867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501690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453202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453202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3094716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2802716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2802716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32645347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32645347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38"/>
        <w:gridCol w:w="1003"/>
        <w:gridCol w:w="1003"/>
        <w:gridCol w:w="6233"/>
        <w:gridCol w:w="2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124262842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2733335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30751656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7346672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7039463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4427432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21048490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16967298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15909472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3414229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3414229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1527731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4644992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2468913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28822294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19681747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18506076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14310074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2806651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3374888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3372093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4444532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4444532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6844922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5476475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5476475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46560090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46560090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46560090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45547712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-13855087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13855087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16012735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16012735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16012735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16012735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