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777c" w14:textId="79f7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2015 жылғы 10 наурыздағы "Үгіттеу жөніндегі материалдарын орналастыру орындарын және сайлаушылармен кездесу өткізу үшін үй-жайларды анықтау туралы" № 275/5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қаласының әкімдігінің 2020 жылғы 9 желтоқсандағы № 2394/7 қаулысы. Павлодар облысының Әділет департаментінде 2020 жылғы 10 желтоқсанда № 7086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әкімдігінің 2015 жылғы 10 наурыздағы "Үгіттеу жөніндегі материалдарын орналастыру орындарын және сайлаушылармен кездесу өткізу үшін үй-жайларды анықтау туралы" № 275/5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4363 болып тіркелген, 2015 жылғы 19 наурызда "Звезда Прииртышья", "Сарыарқа самалы"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-қосымшалырына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аппарат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қалалық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Маржықбаев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"09"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2394/7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қаласында үгіттеу жөніндегі баспа</w:t>
      </w:r>
      <w:r>
        <w:br/>
      </w:r>
      <w:r>
        <w:rPr>
          <w:rFonts w:ascii="Times New Roman"/>
          <w:b/>
          <w:i w:val="false"/>
          <w:color w:val="000000"/>
        </w:rPr>
        <w:t>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0281"/>
        <w:gridCol w:w="792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Орнату орындары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Ледовский көшесіндегі № 37 тұрғын үйдің жанындағы стенд ("Бассейн"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көшесіндегі № 29 тұрғын үйдің жанындағы стенд ("Прибрежная"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көшесіндегі № 44 тұрғын үйдің жанындағы стенд ("Мир"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№ 6 тұрғын үйдің жанындағы стенд ("Благовещенский собор"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№ 28 тұрғын үйдің жанындағы стенд ("Конституция алаңы"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көшесіндегі № 30 тұрғын үйдің жанындағы стенд ("Торайғыров"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стенд ("Музыкалық колледж-дарынды балаларға арналған музыкалық мектеп-интернат" кешені" мемлекеттік мекемесінің жанында)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№ 54 тұрғын үйдің жанындағы стенд ("Барыс" сауда орталығына қарама қарсы)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көшесіндегі стенд ("Нұрсұлтан Назарбаев даңғылы"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жанындағы стенд ("Вокзал"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көшесіндегі № 86 тұрғын үйдің жанындағы стенд ("Ғылыми-техникалық кітапхана"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көшесіндегі № 100/2 әкімшілік ғимаратың жанындағы стенд ("Лермонтов"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көшесіндегі № 120 тұрғын үйдің жанындағы стенд ("№ 5 мектеп"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 ("Ласточка"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көшесіндегі стенд ("Весна" кафесі"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көшесіндегі № 101 тұрғын үйдің жанындағы стенд ("Жасыбай"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көшесіндегі стенд ("Восточный шағын ауданы"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көшесіндегі стенд ("Жиһаз фабрикасы"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Щедрин көшесіндегі Павлодар облысы әкімдігі Павлодар облысы денсаулық сақтау басқармасының шаруашылық жүргізу құқығындағы "Ғ. Сұлтанов атындағы Павлодар облыстық ауруханасы" коммуналдық мемлекеттік кәсіпорнының жанындағы стенд ("Областная больница"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көшесіндегі стенд ("Целинная"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көшесіндегі № 26 тұрғын үйдің жанындағы стенд ("Қайырбаев"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көшесіндегі № 40 тұрғын үйдің жанындағы стенд ("Қазақстан Халық банкі" акционерлік қоғамы Павлодар облыстық филиалы ғимаратының жанында)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көшесіндегі стенд ("Диагностикалық орталығы"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көшесіндегі стенд ("Чехов"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көшесіндегі стенд ("М. Горький"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көшесіндегі № 132 тұрғын үйдің жанындағы стенд ("Центральный рынок"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 ("Кооператор"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 ("Толстой"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Катаев көшесіндегі № 51 әкімшілік ғимаратының жанындағы стенд ("Восток" сауда үйі"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Катаев көшесі, 44, Павлодар қаласы әкімдігі Павлодар қаласы мәдениет және тілдерді дамыту бөлімінің "Естай атындағы Мәдениет сарайы" мемлекеттік коммуналдык қазыналық кәсіпорны ғимаратының жанындағы стенд ("Қ. Әбусейітов атындағы МДО"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стендтер ("Гулливер" сауда үйі"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көшесіндегі стенд ("С. Торайғыров атындағы Павлодар мемлекеттік университеті"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көшесіндегі стенд ("Пионерская"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көшесіндегі стенд ("Академик Бектұров"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көшесіндегі стенд (өзен вокзалының аумағында)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көшесіндегі № 288 тұрғын үйдің жанындағы стенд ("Асыл" дүкенінің жанында)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Ломов көшесіндегі стенд ("№ 1 Павлодар қалалық ауруханасы"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 ("Айгүл дүкені"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көшесіндегі Павлодар облысы әкімдігі Павлодар облысы білім беру басқармасының "№ 4 арнайы мектеп-интернаты" коммуналдық мемлекеттік мекемесінің жанындағы стенд ("Затон базары"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Ткачев көшесіндегі "Назарбаев Зияткерлік мектептері" дербес білім беру ұйымының Павлодар қаласындағы "химия-биология бағытындағы" Назарбаев Зияткерлік мектебі" филиалының жанындағы стенд (автобус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 көшесіндегі № 19 тұрғын үйдің жанындағы стенд ("Майра"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 көшесі, 27/1 бойынша ғимаратының жанындағы стенд ("Қазпошта" акционерлік қоғамы Павлодар облыстық филиалы ғимаратының жанында)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Бекхожин көшесіндегі стенд ("Усолка шағын ауданы" трамвай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денсаулық сақтау басқармасының шаруашылық жүргізу құқығындағы "Павлодар облыстық балалар ауруханасы" коммуналдық мемлекеттік кәсіпорны жанындағы стенд ("Облыстық балалар ауруханасы"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 ("Жаяу Мұса"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Қамзин-Ломов көшелерінің қиылысындағы стенд ("Қазақстан Халық банкі" акционерлік қоғамы Павлодар облыстық филиалы ғимаратының жанында)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көшесіндегі № 168 тұрғын үйдің жанындағы стенд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көшесіндегі стенд ("Диспетчерская"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Зеленстрой шағын ауданындағы стенд (Әлсейітов көшесі, 31 бойынша дүкеннің жанындағы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Ворушин көшесіндегі № 10 тұрғын үйдің жанындағы стенд ("Альянс"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даңғылындағы стенд ("Дачи-1"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көшесіндегі № 364 тұрғын үйдің жанындағы стенд ("Ладожская"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шағын ауданындағы стенд (6 Жаңаауыл көшесі, 6/1, 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кәсіпорнының жанында)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шағын ауданындағы стенд (Кленовая көшесі, 77/1, 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кәсіпорнының жанында)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Әуезов көшесіндегі стенд ("Жетекші ауылы әкімі аппаратының Мәдени ойын-сауық орталығы" мемлекеттік коммуналдық қазыналық кәсіпорнының жанында) 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Санияз би көшесіндегі стенд ("Конечная"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тархан көшесіндегі стенд ("Кенжекөл ауылдық округі әкімінің аппаратының Мәдениет үйі" мемлекеттік коммуналдық қазыналық кәсіпорнының жанында)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көшесіндегі стенд ("Дружба"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 көшесіндегі стенд (Ленин кенті әкімі аппаратының "Ленин кентінің № 15 сәбилер бақшасы" мемлекеттік қазыналық коммуналдық кәсіпорны ғимаратының жанында)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Мақажанов көшесіндегі стенд ("Гастроном" дүкенінің жанында)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көшесіндегі стенд ("Павлодар қаласының № 38 жалпы негізгі білім беру мектебі" мемлекеттік мекемесінің жанында)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көшесіндегі стенд ("Конечная"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көшесіндегі стенд ("Қазпошта" акционерлік қоғамы Павлодар облыстық филиалы ғимаратының жанында)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көшесіндегі стенд ("Конечная" автобус аялдамасында)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2394/7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кездесулерді өткізуге арналған</w:t>
      </w:r>
      <w:r>
        <w:br/>
      </w:r>
      <w:r>
        <w:rPr>
          <w:rFonts w:ascii="Times New Roman"/>
          <w:b/>
          <w:i w:val="false"/>
          <w:color w:val="000000"/>
        </w:rPr>
        <w:t>үй-жайлар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7267"/>
        <w:gridCol w:w="3922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мекенжайы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 (кіші зал)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Конституция алаңы, 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мәдениет және тілдерді дамыту бөлімінің "Павлодар қаласының орталықтандырылған кітапханалар жүйесі" коммуналдық мемлекеттік мекемесінің ғимараты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Торайғыров көшесі, 44/1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мәдениет, тілдерді дамыту және архив ісі басқармасының "Шаңырақ" облыстық халық шығармашылығы және мәдени-сауық қызметі орталығы" коммуналдық мемлекеттік қазыналық кәсіпорнының ғимараты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Торайғыров көшесі, 48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акционерліқ қоғамы (№ 5 оқу корпусы)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Торайғыров көшесі, 58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мәдениет, тілдерді дамыту және архив ісі басқармасының "Шаңырақ" облыстық халық шығармашылығы және мәдени-сауық қызметі орталығы" коммуналдық мемлекеттік қазыналық кәсіпорны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Нұрсұлтан Назарбаев даңғылы, 1 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мәдениет, тілдерді дамыту және архив ісі басқармасының "С. Торайғыров атындағы облыстық әмбебап ғылыми кітапханасы" коммуналдық мемлекеттік мекемесі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Академик Сәтбаев көшесі, 104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"М. М. Катаев атындағы Оқушылар сарайы" коммуналдық мемлекеттік қазыналық кәсіпорны (кіші зал)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Мәшһүр Жүсіп көшесі, 27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кәсіпорнының ғимараты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Астана көшесі, 156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әкімдігі, Павлодар облысы мәдениет, тілдерді дамыту және архив ісі басқармасының "А. П. Чехов атындағы Павлодар облыстық драма театры" коммуналдық мемлекеттік қазыналық кәсіпорны (кіші зал)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Астана көшесі, 166 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"Инновациялық Еуразия университеті" жауапкершілігі шектеулі серіктестігі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М. Горький көшесі, 102/4 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кәсіпорнының ғимараты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Катаев көшесі, 44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 (бас корпусы)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Ломов көшесі, 64 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қаласы, Жаңаауыл шағын ауданы, 6 Жаңаауыл көшесі, 6/1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қаласы, Теміржолшылар шағын ауданы, Кленовая көшесі, 77/1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"Жетекші ауылы әкімі аппаратының Мәдени ойын-сауық орталығы" мемлекеттік коммуналдық қазыналық кәсіпорны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ауылы, М. Әуезов көшесі, 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"Кенжекөл ауылдық округі әкімінің аппаратының Мәдениет үйі" мемлекеттік коммуналдық қазыналық кәсіпорны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Кенжекөл ауылы, Ата заң алаңы, 3/2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"Жаяу Мұса атындағы Мәдениет үйі" мемлекеттік коммуналдық қазыналық кәсіпорны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кенті, Сарыарқа көшесі, 53/1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қаласының № 38 жалпы негізгі білім беру мектебі" мемлекеттік мекемесі 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Мойылды ауылы, Абай көшесі, 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дене шынықтыру және спорт бөлімінің "Спорттың балалар-жастар орталығы" коммуналдық мемлекеттік мекемесі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ауылы, Заводская көшесі,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