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817f" w14:textId="f558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Павлодар қалалық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23 желтоқсандағы № 552/73 шешімі. Павлодар облысының Әділет департаментінде 2020 жылғы 25 желтоқсанда № 7108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2021 - 2023 жылдарға арналған Павлодар қалалық бюджеті тиісінше 1, 2 және 3 - қосымшаларға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108 222 201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82 763 517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3 489 573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4 331 302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17 637 809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113 127 855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2 225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561 870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561 870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- 5 469 749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5 469 749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қалалық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88/12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Павлодар қалалық бюджетінде облыстық бюджетке 47 686 402 мың теңге сомасында бюджеттік алулар көзделгені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2021 - 2023 жылдарға арналған Павлодар қалалық бюджетінде кенттің, ауылдық округтің және кейбір ауылдардың бюджеттеріне Павлодар қалалық бюджетінен берілетін субвенциялардың көлемдері көзделсін, соның ішінде: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жалпы 541 598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170 242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130 713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105 881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91 357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43 405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жалпы 553 397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174 109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133 620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108 140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93 240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44 288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жалпы 571 925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179 910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138 140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111 994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95 980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45 901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2021 жылға арналған қалалық бюджетте Павлодар қалалық бюджетінен кент, ауылдық округ және кейбір ауылдар бюджеттеріне берілетін ағымдағы нысаналы трансферттер келесі көлемдерде қарастырылғаны ескерілсін: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Кенжекөл ауылдық округі, Павлодар, Жетекші, Мойылды ауылдарының әкімдері аппаратының мемлекеттік қызметшілеріне олардың қызметін бағалау нәтижелері бойынша бонустар төлеуге арналған нысаналы бонустық қор – 33 555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кенті, Кенжекөл ауылдық округі, Павлодар, Жетекші, Мойылды ауылдары әкімі аппаратының мемлекеттік қызметшілерінің жалақысын көтеруге – 9 991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Кенжекөл ауылдық округінде, Павлодар, Мойылды, Жетекші ауылдарында жолдарды орташа жөндеуге – 246 322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округінің, Павлодар, Жетекші және Мойылды ауылдарының көшелерін жарықтандыруға – 35 440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 электрмен жабдықтау бойынша қызметтер тарифін көтеруге – 2 280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мен Жетекші ауылындағы саябақтарды абаттандыру бойынша жобалық – сметалық құжаттаманы әзірлеуге – 2 130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ауылындағы ведомстволық бағынысты мемлекеттік мекемелер мен ұйымдарды ұстауға және күрделі шығыстарға – 10 320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кентіндегі су құбырының техникалық құжаттамасын ресімдеуге – 5 302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әкімдігінің ғимаратын күрделі жөндеу бойынша жобалық – сметалық құжаттаманы әзірлеуге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 автоматтандырылған телефон стансасының желісін орнатуға (монтаждауға) және терминалдық орындар бойынша кәбіл төсеуге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округіндегі дезинсекциялық жұмыстарға – 1 458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 ауылдарында және Ленин кентінде біріктірілген блок модулін, сумен жабдықтау және кәріз желілерін күтіп ұстауға және ағымдағы жөндеуге – 26 146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ауылындағы сумен жабдықтаудың ескі құдықтарын бөлшектеуге – 1 451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ауылындағы жиынтық трансформаторлық қосалқы стансасына және электр беру желілеріне құқық белгілейтін құжаттарды ресімдеуге – 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және Жетекші ауылы әкімінің аппараты әкімшілік ғимаратының электр энергиясына ақы төлеуге –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әкімі аппаратының әкімшілік ғимаратын ағымдағы жөндеуге – 3 805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 жер телімдерін ресімдеуге –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 Ленин кентінде, Кенжекөл ауылдық округінде, Павлодар, Мойылды, Жетекші ауылдарында көшелерді жарықтандыруға – 62 507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 Ленин кенті мен Павлодар ауылында абаттандыруға және көгалдандыруға – 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ауылында еріген қар суын бұру бойынша жобалық – сметалық құжаттаманы әзірлеуге – 1500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әкімдігі ғимаратының қазандығы үшін дизель отынын сатып алуға – 4 819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ауылына сәйкестендіру құжаттарын дайындауға – 1 737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округі әкімдерінің қызметін қамтамасыз етуге – 19 441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3-1 тармақ жана редакцияда – Павлодар облысы Павлодар қалалық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88/12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2021 жылға арналған Павлодар қалалық бюджетінде жоғары тұрған бюджеттен кент, ауылдық округ және кейбір ауылдар бюджеттеріне берілетін ағымдағы нысаналы трансферттер келесі көлемде қарастырылғаны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 мен мұрағат мекемелеріндегі басқарушы және негізгі қызметкерлерге ерекше еңбек жағдайлары үшін лауазымдық жалақыға қосымша ақы белгілеуге – 6 236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4-тармақ жана редакцияда – Павлодар облысы Павлодар қалалық мәслихатының 18.11.2021 № 78/11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Павлодар қаласының жергілікті атқарушы органының 2021 жылға арналған резерві 18 164 мың теңге сомасында бекітілсін.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5-тармақ жана редакцияда – Павлодар облысы Павлодар қалалық мәслихатының 18.11.2021 № 78/11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Азаматтық қызметшілер болып табылатын және Павлодар қаласының ауылдық елді мекендерінде жұмыс істейтін әлеуметтік қамсыздандыру, мәдениет, спорт саласындағы мамандарға, сондай-ақ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Павлодар облысы Павлодар қалалық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Павлодар қалалық мәслихаттың экономика және бюджет жөніндегі тұрақты комиссиясына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Павлодар қалалық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жана редакцияда – Павлодар облысы Павлодар қалалық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88/12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46085111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Павлодар қалалық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жана редакцияда – Павлодар облысы Павлодар қалалық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88/12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Павлодар қалалық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жана редакцияда – Павлодар облысы Павлодар қалалық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88/12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96441482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