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c94a" w14:textId="2f8c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қалалық мәслихатының 2020 жылғы 23 желтоқсандағы № 554/73 шешімі. Павлодар облысының Әділет департаментінде 2020 жылғы 28 желтоқсанда № 7117 болып тіркелді</w:t>
      </w:r>
    </w:p>
    <w:p>
      <w:pPr>
        <w:spacing w:after="0"/>
        <w:ind w:left="0"/>
        <w:jc w:val="both"/>
      </w:pPr>
      <w:r>
        <w:rPr>
          <w:rFonts w:ascii="Times New Roman"/>
          <w:b w:val="false"/>
          <w:i w:val="false"/>
          <w:color w:val="000000"/>
          <w:sz w:val="28"/>
        </w:rPr>
        <w:t xml:space="preserve">
               Павлодар қаласы                                                                                                         город Павлодар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202</w:t>
      </w:r>
      <w:r>
        <w:rPr>
          <w:rFonts w:ascii="Times New Roman"/>
          <w:b/>
          <w:i w:val="false"/>
          <w:color w:val="000000"/>
          <w:sz w:val="28"/>
        </w:rPr>
        <w:t>1</w:t>
      </w:r>
      <w:r>
        <w:rPr>
          <w:rFonts w:ascii="Times New Roman"/>
          <w:b/>
          <w:i w:val="false"/>
          <w:color w:val="000000"/>
          <w:sz w:val="28"/>
        </w:rPr>
        <w:t xml:space="preserve">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w:t>
      </w:r>
      <w:r>
        <w:rPr>
          <w:rFonts w:ascii="Times New Roman"/>
          <w:b/>
          <w:i w:val="false"/>
          <w:color w:val="000000"/>
          <w:sz w:val="28"/>
        </w:rPr>
        <w:t>ауылдар, кенттер, ауылдық округтер әкімдері аппараттарының мемлекеттік қызметшілеріне</w:t>
      </w:r>
      <w:r>
        <w:rPr>
          <w:rFonts w:ascii="Times New Roman"/>
          <w:b/>
          <w:i w:val="false"/>
          <w:color w:val="000000"/>
          <w:sz w:val="28"/>
        </w:rPr>
        <w:t xml:space="preserve"> әлеуметтік қолдау шараларын ұсыну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8-тармағына,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қаулысына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бұйрығына сәйкес, Павлодар қалалық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1. 2021 жылы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шараларын ұсыну мөлшерлері: </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ұсынылсын.</w:t>
      </w:r>
    </w:p>
    <w:p>
      <w:pPr>
        <w:spacing w:after="0"/>
        <w:ind w:left="0"/>
        <w:jc w:val="both"/>
      </w:pPr>
      <w:r>
        <w:rPr>
          <w:rFonts w:ascii="Times New Roman"/>
          <w:b w:val="false"/>
          <w:i w:val="false"/>
          <w:color w:val="000000"/>
          <w:sz w:val="28"/>
        </w:rPr>
        <w:t>
      2. Осы шешімнің орындалуын бақылау Павлодар қалалық мәслихатының экономика және бюджет жөніндегі тұрақты комиссиясына жүктелсін.</w:t>
      </w:r>
    </w:p>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1831"/>
        <w:gridCol w:w="6773"/>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