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0034" w14:textId="f0f0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жергілікті бюджеттен қаржыландырылатын Павлодар қаласының ауылдық елді мекендерінде жұмыс істейтін әлеуметтік қамсыздандыру, мәдениет, спорт саласындағы мамандарға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Павлодар облысы Павлодар қалалық мәслихатының 2020 жылғы 23 желтоқсандағы № 555/73 шешімі. Павлодар облысының Әділет департаментінде 2020 жылғы 28 желтоқсанда № 7120 болып тіркелді.</w:t>
      </w:r>
    </w:p>
    <w:p>
      <w:pPr>
        <w:spacing w:after="0"/>
        <w:ind w:left="0"/>
        <w:jc w:val="both"/>
      </w:pPr>
      <w:r>
        <w:rPr>
          <w:rFonts w:ascii="Times New Roman"/>
          <w:b w:val="false"/>
          <w:i w:val="false"/>
          <w:color w:val="ff0000"/>
          <w:sz w:val="28"/>
        </w:rPr>
        <w:t xml:space="preserve">
      Ескерту. Тақырыбы жана редакцияда - Павлодар облысы Павлодар қалалық мәслихатының 03.09.2021 </w:t>
      </w:r>
      <w:r>
        <w:rPr>
          <w:rFonts w:ascii="Times New Roman"/>
          <w:b w:val="false"/>
          <w:i w:val="false"/>
          <w:color w:val="ff0000"/>
          <w:sz w:val="28"/>
        </w:rPr>
        <w:t xml:space="preserve">№ 62/8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Еңбек кодексінің 139-бабы 9-тармағына сәйкес Павлодар қалалық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жана редакцияда - Павлодар облысы Павлодар қалалық мәслихатының 03.09.2021 </w:t>
      </w:r>
      <w:r>
        <w:rPr>
          <w:rFonts w:ascii="Times New Roman"/>
          <w:b w:val="false"/>
          <w:i w:val="false"/>
          <w:color w:val="000000"/>
          <w:sz w:val="28"/>
        </w:rPr>
        <w:t xml:space="preserve">№ 62/8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Азаматтық қызметшілер болып табылатын және жергілікті бюджеттен қаржыландырылатын Павлодар қаласының ауылдық елді мекендерінде жұмыс істейтін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жана редакцияда - Павлодар облысы Павлодар қалалық мәслихатының 03.09.2021 </w:t>
      </w:r>
      <w:r>
        <w:rPr>
          <w:rFonts w:ascii="Times New Roman"/>
          <w:b w:val="false"/>
          <w:i w:val="false"/>
          <w:color w:val="000000"/>
          <w:sz w:val="28"/>
        </w:rPr>
        <w:t xml:space="preserve">№ 62/8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шешімнің орындалуын бақылау Павлодар қалалық мәслихатының экономика және бюджет жөніндегі тұрақты комиссиясына жүктелсін.</w:t>
      </w:r>
    </w:p>
    <w:bookmarkStart w:name="z4"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Кнутас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Мукашева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