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edef" w14:textId="b4de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Ленин кенті әкімінің 2020 жылғы 10 сәуірдегі "Павлодар қаласы Ленин кентінің көшелерін қайта атау туралы" № 18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қаласы Ленин кенті әкімінің 2020 жылғы 9 қарашадағы № 51 шешімі. Павлодар облысының Әділет департаментінде 2020 жылғы 9 қарашада № 7012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қаласы Ленин кентінің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қаласы Ленин кенті әкімінің 2020 жылғы 10 сәуірдегі "Павлодар қаласы Ленин кентінің көшелерін қайта атау туралы" (Нормативтік құқықтық актілерді мемлекеттік тіркеу тізілімінде № 6799 болып тіркелген, Қазақстан Республикасы нормативтік құқықтық актілерінің эталондық бақылау банкінде 2020 жылғы 20 сәуірде жарияланған) № 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көрсетілген шешімнің орыс тіліндегі атауы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переименовании улиц поселка Ленинский города Павлодара";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 орыс тіліндегі кіріспесі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14 Закона Республики Казахстан от 08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Республики Казахстан", с учетом мнения жителей поселка Ленинский и на основании заключения областной ономастической комиссии от 13 декабря 2019 года, аким поселка Ленинский города Павлодара РЕШИЛ:".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Ленин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Алшимбаева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