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6300" w14:textId="62c6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8 сәуірдегі "Ақсу қаласында кандидаттарға сайлаушылармен кездесу өткізу үшін ғимараттар беру туралы" № 245/4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2020 жылғы 24 қыркүйектегі № 7101/5 қаулысы. Павлодар облысының Әділет департаментінде 2020 жылғы 14 қазанда № 6985 болып тіркелді. Күші жойылды - Павлодар облысы Ақсу қаласы әкімдігінің 2023 жылғы 31 қаңтардағы № 62/2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әкімдігінің 31.01.2023 </w:t>
      </w:r>
      <w:r>
        <w:rPr>
          <w:rFonts w:ascii="Times New Roman"/>
          <w:b w:val="false"/>
          <w:i w:val="false"/>
          <w:color w:val="ff0000"/>
          <w:sz w:val="28"/>
        </w:rPr>
        <w:t>№ 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2015 жылғы 8 сәуірдегі "Ақсу қаласында кандидаттарға сайлаушылармен кездесу өткізу үшін ғимараттар беру туралы" № 245/4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4438 болып тіркелген, 2015 жылғы 24 сәуірде № 15 "Ақсу жолы" және "Новый путь"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"24"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711/5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өткізу ғимараттарының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мекенжайы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М.О. Әуезов көшесі,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қаласының мәдениет және тілдерді дамыту бөлімінің "Ақсу қаласының орталықтандырылған кітапханасы"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Астана көшесі,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"Ақсу қаласының тұрғын үй-коммуналдық шаруашылығы,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бөлімі" мемлекеттік мекемесінің шаруашылық жүргізу құқығындағы "Теплосервис – Ақсу"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Вокзальная көшесі,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Комсомольская көшесі,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әкімдігі "Ақсу қаласы Қалқаман ауылдық округі әкімінің аппараты" мемлекеттік мекемесінің "Қалқаман ауылының мәдениет үйі" мемлекеттік қазыналық коммуналдық кәсіпорыны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ауылы, Степная көшесі,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Бірлік көшесі,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ауылы, Әбдіров көшесі,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Советов көшесі, 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ауылы, Николай Бердников көшесі, 26А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ауылы, Центральная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әкімдігі "Ақсу қаласы Евгеньевка селолық округі әкімінің аппараты" мемлекеттік мекемесінің "Евгеньевка ауылының "Достық" мәдени-сауық орталығы" мемлекеттік қазыналық коммуналдық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ауылы, Гагарин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Ақмешіт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ауылы, Естай көшесі, 1А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Құркөл ауылының мәдени-бос уақыт орталығы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ауылы, 40 лет Победы көшесі,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ауылының мәдени-бос уақыт орталығы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Тәуелсіздік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ауылы, Целинная көшесі,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ауылы, Школьная көшесі,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ауылының мәдени-бос уақыт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ауылы, Абылайхан көшесі, 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