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a9a3" w14:textId="9f9a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Алғабас ауылдық округінің Айнакөл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2020 жылғы 13 наурыздағы № 1-03/02 шешімі. Павлодар облысының Әділет департаментінде 2020 жылғы 26 наурызда № 6770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Алғабас ауылдық округінің Айнакөл ауылы тұрғындарының пікірін ескере отырып және 2019 жылғы 13 желтоқсандағы облыстық ономастика комиссиясының қорытындысы негізінде, Алғабас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округінің Айнакөл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"Луговая" көшесі "Жағалау"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 "Бейбітшілік"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"Достық"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"Сарыарқа"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"Строителей" көшесі "Мұхтар Әуезов"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"Бірлік"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Алғабас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Валитов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