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2aad" w14:textId="ee92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Алғабас ауылдық округінің Жолқұдық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Алғабас ауылдық округі әкімінің 2020 жылғы 20 наурыздағы № 1-03/04 шешімі. Павлодар облысының Әділет департаментінде 2020 жылғы 27 наурызда № 6772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Алғабас ауылдық округінің Жолқұдық ауылы тұрғындарының пікірін ескере отырып және 2019 жылғы 13 желтоқсандағы облыстық ономастика комиссиясының қорытындысы негізінде, Алғабас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 Алғабас ауылдық округінің Жолқұдық ауылындағы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"Мир" көшесі "Қанаш Қамзин"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"Заводская" көшесі "Достық"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"Сахалинская" көшесі "Шоқан Уәлиханов"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"Рабочая" көшесі "Бірлік"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"Степная" көшесі "Абай Құнанбаев"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Алғабас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Валитов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