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ee04" w14:textId="abce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2019 жылғы 25 желтоқсандағы "2020 - 2022 жылдарға арналған Екібастұз қалалық бюджеті туралы" № 406/51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10 тамыздағы № 446/56 шешімі. Павлодар облысының Әділет департаментінде 2020 жылғы 19 тамызда № 6910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2019 жылғы 25 желтоқсандағы "2020 - 2022 жылдарға арналған Екібастұз қалалық бюджеті туралы" № 406/51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6681 болып тіркелген, 2019 жылғы 30 желтоқсанда Қазақстан Республикасы нормативтік құқықтық актілерінің эталондық бақылау банкінде жарияланған) келесі өзгерістер 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Екібастұз қалалық бюджеті тиісінше 1, 2, 3 -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35 169 112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19 270 258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217 968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15 509 001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42 592 116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198 851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346 247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147 396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56 450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-7 678 305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7 678 305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Екібастұз қалалық бюджетінде ауылдардың, поселкелердің және ауылдық округтердің бюджетіне жоғары тұрған бюджеттерден берілетін ағымдағы нысаналы трансферттер келесі мөлшерлерге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40 258 мың теңге – аудандық маңызы бар автомобиль жолдарын және елді мекендердің көшелерін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24 624 мың теңге –Екібастұз ауылдық округінің Мынтомар ауылын, Көксиыр ауылын, Ақши ауылын, Теміржол ауылдық округінің 3-ші бөлімшесін, Шідерті поселкесін сумен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мың теңге –мектепке дейінгі білім беру мемлекеттік ұйымдарының педагогтарына біліктілік санаты үшін қосымша ақыға;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11 220 мың теңге –мектепке дейінгі білім беру мемлекеттік ұйымдары педагогтарының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2 448 мың теңге – мәдениет ұйымдарында және мұрағат мекемелерінде басқару және негізгі персоналдың ерекше еңбек жағдайы үшін лауазымдық жалақысына үстеме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111 622 мың теңге – 2020-2021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87 350 мың теңге – факторлық-балдық шкала бойынша мемлекеттік әкімшілік қызметшілерге еңбекақы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8 219 мың теңге – электр желілері мен жабдықтарын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мың теңге – қызметтік автокөлікке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 мың теңге – жер учаскесіне ауыл шаруашылығы өндірісінің шығындарын анықтауға;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1 690 мың теңге – жылжымайтын мүлік объектілеріне техникалық паспорттар дайындауға;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мың теңге – бұқаралық ақпарат құралдарында ақпарат жариялауға;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мың теңге – көше-жол желісін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1 377 мың теңге – Қоянды ауылдық округінің Қоянды ауылының көшелерін жарықтандыруға.";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35 169 112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19 270 258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6 345 948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5 252 965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6 871 375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5 794 184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1 521 235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171 885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15 509 001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1331"/>
        <w:gridCol w:w="1331"/>
        <w:gridCol w:w="4871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42 592 116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963 144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363 956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364 190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364 190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14 115 582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3 107 410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3 102 410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2 346 953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755 457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10 190 756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9 603 178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оқу-әдiстемелiк кешендерді сатып алу және жеткiзу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1 883 821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16 507 083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10 364 175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9 997 906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8 661 120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4 327 885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4 124 687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2 628 330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1 332 112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1 815 023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1 815 023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1 452 946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483 099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602 632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429 838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429 838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2 182 047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1 981 400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1 981 400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966 196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540 459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433 497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2 777 242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2 744 631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-7 678 305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7 678 305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7986"/>
        <w:gridCol w:w="3109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2 583 002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929 975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ағымдағы және күрделі сипаттағы шығыстарға,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бастауыш сынып оқушыларын ыстық тамақпен қамтамасыз етуге (1-4 сыныптары үшін)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мектептерді жаңа модификациялы кабинеттермен жабдықтауға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мектептерді компьютерлік техникамен жаңартуға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күрделі жөндеуге арналған жобалық-сметалық құжаттама әзірлеу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 жүйесінде жақсы көрсеткіштері үшін облыс әкімінің грантын тағайындауға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үйді жалдау (жалға алу) бойынша шығыстарды өтеуге және коммуналдық қызметтерді төлеуге субсидия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мүгедек балаларды тәрбиелеп отырған отбасылардың әлеуметтік төлемдеріне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бруцеллез ауруына шалдыққан, санитариялық союға жіберілетін ауыл шаруашылығы малдарының құнын өтеу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 іс-шараларды өткізуге,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жылу жүйесін күрделі жөндеуге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ауылдық елді мекендерді сумен жабдықтауды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басымдықты жобаларын қаржыландыру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және елді мекендердің көшелеріне күрделі, орташа және ағымдағы жөндеу жүргізуге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1 653 027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552 307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12 925 754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4 737 551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әлеуметтік тапсырысты орналастыру (жартылай стационар жағдайында)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377 013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субсидиялауға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-жастар тәжірибесіне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оралмандар мен көшіп келгендерге көшуге субсидия беру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үйді жалдау (жалға алу) бойынша шығыстарды өтеуге және коммуналдық қызметтерді төлеуге субсидия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мүгедектерді міндетті гигиеналық құралдармен қамтамасыз ету нормаларын арттыру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ым тілі маманының көрсетілетін қызметтері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қосалқы техникалық бұйымдар (компенсаторлық) тізілімін кеңейту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 мемлекеттік органдарында арнайы әлеуметтік қызметті ұсынатын қызметкерлердің еңбекақысына үстеме ақы белгілеу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еңбекақысын ұлғайтуға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педагогтардың еңбекақысын ұлғайтуға, соның ішінде мекемелерде: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957 595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914 427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біліктілігі санатына үстеме ақы төлеуге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педагогтардың біліктілігі санатына үстеме ақы төлеуге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554 343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ұйымдарында жан басына қаржыландыруды байқаудан өткізу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мұрағат мекемелерінде басқару және негізгі персоналдың ерекше еңбек жағдайы үшін лауазымдық жалақысына үстеме ақы белгілеуге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басымдықты жобаларын қаржыландыру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етуге, соның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1 083 854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объектілерін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инфрақұрылымы объектілерін жөндеу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920 987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 әлеуметтік пакетке, соның ішінде төтенше жағдайға байланысты азық-түлік-тұрмыстық жиынтықтармен қамтамасыз етуге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6 355 647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1 262 871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жайғастыру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686 370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1 343 465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1 097 958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1 964 983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шағын және орта бизнес субъектілері үшін салық жүктемесін төмендетуге байланысты шығындарды өтеуге арналған трансферттер: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бөлінген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6842"/>
        <w:gridCol w:w="4349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әкімшілерінің атауы/ бюджеттік кредиттердің мақсаты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