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5268" w14:textId="8d75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Екібастұз қаласының ұйымдарында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Екібастұз қаласының әкімдігінің 2020 жылғы 30 қарашадағы № 838/10 қаулысы. Павлодар облысының Әділет департаментінде 2020 жылғы 7 желтоқсанда № 7073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05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Екібастұз қаласының ұйымдарында бас бостандығынан айыру орындарынан босатылған адамдарды жұмысқа орналастыру үшін ұйымдық-құқықтық нысанына және меншік нысанына қарамастан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Екібастұз қаласы әкімінің жетекшілік ететін орынбасарына жүктелсін. </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2020 жылғы 30 қарашасы</w:t>
            </w:r>
            <w:r>
              <w:br/>
            </w:r>
            <w:r>
              <w:rPr>
                <w:rFonts w:ascii="Times New Roman"/>
                <w:b w:val="false"/>
                <w:i w:val="false"/>
                <w:color w:val="000000"/>
                <w:sz w:val="20"/>
              </w:rPr>
              <w:t>№ 838/10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Екібастұз қаласының ұйымдарында</w:t>
      </w:r>
      <w:r>
        <w:br/>
      </w:r>
      <w:r>
        <w:rPr>
          <w:rFonts w:ascii="Times New Roman"/>
          <w:b/>
          <w:i w:val="false"/>
          <w:color w:val="000000"/>
        </w:rPr>
        <w:t>бас бостандығынан айыру орындарынан</w:t>
      </w:r>
      <w:r>
        <w:br/>
      </w:r>
      <w:r>
        <w:rPr>
          <w:rFonts w:ascii="Times New Roman"/>
          <w:b/>
          <w:i w:val="false"/>
          <w:color w:val="000000"/>
        </w:rPr>
        <w:t>босатылған адамдарды жұмысқа орналастыру</w:t>
      </w:r>
      <w:r>
        <w:br/>
      </w:r>
      <w:r>
        <w:rPr>
          <w:rFonts w:ascii="Times New Roman"/>
          <w:b/>
          <w:i w:val="false"/>
          <w:color w:val="000000"/>
        </w:rPr>
        <w:t xml:space="preserve">үшін жұмыс орындарының квотасы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739"/>
        <w:gridCol w:w="1597"/>
        <w:gridCol w:w="2652"/>
        <w:gridCol w:w="1529"/>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МВИ"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"Промэнергоизоляция"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"Горэлектросеть"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 ҚҰРЫЛЫС"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"KBI Energy"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"Экибастузэнерго"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"ЭВЕРЕСТ-АUTO"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"ЖОЛАМАН-ЭК"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