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99a2" w14:textId="6a89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2019 жылғы 27 желтоқсандағы "2020 - 2022 жылдарға арналған Екібастұз қаласының ауылдық округтерінің, ауылдарының және поселкелерінің бюджеті туралы" № 410/51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2020 жылғы 9 желтоқсандағы № 480/62 шешімі. Павлодар облысының Әділет департаментінде 2020 жылғы 20 желтоқсанда № 7097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2019 жылғы 27 желтоқсандағы "2020 - 2022 жылдарға арналған Екібастұз қаласының ауылдық округтерінің, ауылдарының және поселкелерінің бюджеті туралы" № 410/51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6705 болып тіркелген, 2020 жылғы 14 қаңтарда Қазақстан Республикасы нормативтік құқықтық актілерінің электрондық түрде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Солнечный поселкесінің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199 438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190 379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3 613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 – 2022 жылдарға арналған Шідерті поселкесінің бюджетітиісінше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сәйкес, соның ішінде 2020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239 449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6 521мың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232 844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241 499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2 050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 – 2022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сәйкес, соның ішінде 2020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57 808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 – 2022 жылдарға арналған Бәйет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сәйкес, соның ішінде 2020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32 887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 – 2022 жылдарға арналған Теміржол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сәйкес, соның ішінде 2020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36 178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 – 2022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41 071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 – 2022 жылдарға арналған Сарықамыс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сәйкес, соның ішінде 2020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29 238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 – 2022 жылдарға арналған Төрт-Құдық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сәйкес, соның ішінде 2020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 – 2022 жылдарға арналған Екібастұз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сәйкес, соның ішінде 2020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60 833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 – 2022 жылдарға арналған академик Әлкей Марғұлан атындағы ауылдың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 – 2022 жылдарға арналған Шиқылдақ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-қосымшаларға сәйкес, соның ішінде 2020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32 382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қалалық мәслихатының сессия төрағасы Л.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қалалық мәслихатының хатшысы 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Солнечный поселкесінің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203 051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Шідерті поселкесінің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 (профициті)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Бәйет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28 488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Теміржол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Қоянды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Сарықамыс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Төрт-Құдық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Екібастұз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академик Әлкей Марғұлан атындағы</w:t>
      </w:r>
      <w:r>
        <w:br/>
      </w:r>
      <w:r>
        <w:rPr>
          <w:rFonts w:ascii="Times New Roman"/>
          <w:b/>
          <w:i w:val="false"/>
          <w:color w:val="000000"/>
        </w:rPr>
        <w:t>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1 000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Шиқылдақ ауылының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680"/>
        <w:gridCol w:w="1680"/>
        <w:gridCol w:w="3900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 (профициті)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 (профицитін пайдалану)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жоғары тұрған бюджеттерден</w:t>
      </w:r>
      <w:r>
        <w:br/>
      </w:r>
      <w:r>
        <w:rPr>
          <w:rFonts w:ascii="Times New Roman"/>
          <w:b/>
          <w:i w:val="false"/>
          <w:color w:val="000000"/>
        </w:rPr>
        <w:t>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7060"/>
        <w:gridCol w:w="3298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барлығы: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 бюджетіне, 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35 675</w:t>
            </w:r>
          </w:p>
        </w:tc>
      </w:tr>
      <w:tr>
        <w:trPr>
          <w:trHeight w:val="3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ұйымдарында педагогтардың біліктілігі санатына үстем 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ұйымдарында педагогтардың еңбек ақысын ұлғайтуға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 және архивтік мекемелерінде басқару және негізгі персоналдың еңбек ерекшелігіне лауазымдық айлыққа үстем ақыны белгілеуге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 бюджетіне, 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ұйымдарында педагогтардың біліктілігі санатына үстем 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ұйымдарында педагогтардың еңбек ақысын ұлғайтуға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 және архивтік мекемелерінде басқару және негізгі персоналдың еңбек ерекшелігіне лауазымдық айлыққа үстем ақыны белгілеуге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желілері мен жабдықтарын жөндеуге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жабдықтауды қамтамасыз 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2020-2021 жылдарға арналған Жұмыспен қамту жол картасы шеңберінде инфрақұрылымды және тұрғын үй-коммуналдық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 есебінен жұмыспен қамтуды қамтамасыз етуге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Ақкөлауылдық округі бюджетіне, 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жолдарына және 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көшелеріне күрделі, орташа және ағымдағы жөндеу жүргізуге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 бюджетіне, 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жабдықтауды қамтамасыз 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 бюджетіне, 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сумен жабдықтауды қамтамасыз ету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учаскесіне ауыл шаруашылығы өндірісінің шығындарын анықтауға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 объектілеріне техникалық паспорттар дайындауға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 бюджетіне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 бюджетіне, 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көшелерін жарықтандыруға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көше-жол желісін ұстауға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автокөлікке ағымдағы жөндеу жүргізуге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құралдарында ақпарат жариялауға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Сарықамысауылдық округі бюджетіне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 бюджетіне, 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автокөліке ағымдағы жөндеу жүргізуге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атындағыауылы бюджетіне, соның ішінде: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күрделі, орташа және ағымдағы жөндеу жүргізуге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 бюджетіне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факторлық-балдық шкала бойынша мемлекеттік әкімшілік қызметшілерге еңбекақы төлеуге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