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6b73" w14:textId="6f56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Екібастұз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23 желтоқсандағы № 484/63 шешімі. Павлодар облысының Әділет департаментінде 2020 жылғы 25 желтоқсанда № 7110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"Агроөнеркісіптік кешенді және ауылдык аумактарды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Екібастұз қалалық бюджеті тиісінше 1, 2,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29 966 438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19 499 463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- 257 532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- 363 342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- 9 846 101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31 205 260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- 10 652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- 102 750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-18 000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-1 231 474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- 1 231 474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облыстық бюджетке аударым нормативтері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салық салынатын табыстардан ұсталатын жеке табыс салығы және шетелдік азаматтардың салынбайтын табыстарынан ұсталатын жеке табыс салығы бойынша – 52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- 52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Павлодар облысы Екібастұз қалалық мәслихатының 23.09.2021 </w:t>
      </w:r>
      <w:r>
        <w:rPr>
          <w:rFonts w:ascii="Times New Roman"/>
          <w:b w:val="false"/>
          <w:i w:val="false"/>
          <w:color w:val="000000"/>
          <w:sz w:val="28"/>
        </w:rPr>
        <w:t>№ 58/9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Екібастұз қалалық бюджетке аударым нормативтері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ұсталатын жеке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табыстардан ұсталатын жеке табыс салығы және шетелдік азаматтардың салынбайтын табыстарынан ұсталатын жеке табыс салығы бойынша –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бойынша - 48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Павлодар облысы Екібастұз қалалық мәслихатының 23.09.2021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58/9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Екібастұз қалалық бюджетінде облыстық бюджетке бюджеттік алып қоюлар 2 123 456 мың тенге сомада қарастырылсын.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Екібастұз қалалық бюджетінде қалалық бюджеттен ауылдардың, поселкелердің және ауылдык округтердің бюджетіне берілетін субвенциялардың көлемдері жалпы сомасы 455 132 мың теңгеге қарастырылсын,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 – 72 150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– 66 638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37 035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32 328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42 665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29 832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округі– 25 024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36 348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34 207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30 547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Екібастұз қалалық бюджетінде қалалық бюджеттен ауылдардың, поселкелердің және ауылдык округтердің бюджетіне берілетін субвенциялардың көлемдері жалпы сомасы 427 754 мың теңгеге қарастырылсын, соның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 – 68 787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– 61 371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35 211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30 208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38 842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28 766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округі– 23 797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33 038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44 037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33 757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29 940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Екібастұз қалалық бюджетінде қалалық бюджеттен ауылдардың, поселкелердің және ауылдык округтердің бюджетіне берілетін субвенциялардың көлемдері жалпы сомасы 435 677 мың теңгеге қарастырылсын, соның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 - 69 711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- 62 062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35 941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 ауылдық округі – 30 308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39 102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29 796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округі– 24 705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33 745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44 483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34 980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30 844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Екібастұз қалалық бюджетінде ауылдардың, поселкелердің және ауылдық округтердің бюджетіне жоғары тұрған бюджеттерден берілетін ағымдағы нысаналы трансферттер келесі мөлшерлерде көзделсін: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мың теңге – 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жалақысына үстеме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мың теңге - Байет ауылдық округінің Байет ауылындағы көшені жарықтандыруды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мың теңге - Екібастұз ауылдық округінің Тай ауылындағы жасанды жабыны бар шағын футбол алаңын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мың теңге - Екібастұз ауылдық округінің Мыңтомар, Көксиыр ауылдарында жасанды жабыны бар ойын алаңдарын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мың теңге - Екібастұз ауылдық округінің Төртүй ауылында, академик Әлкей Марғұлан атындағы ауылында қызметтік тұрғын үйді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20 201 мың теңге - аудандық маңызы бар автомобиль жолдарын және елді мекендердің көшелерін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- қызметтік автокөлікті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10 051 мың теңге - Сарықамыс ауылдық округінің Сарықамыс ауылын, Қоянды ауылдық округінің Бесқауға ауылын, Екібастұз ауылдық округінің, Шідерті поселкесін сумен жабдықтаумен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5 851 мың теңге - лицензияланған бағдарламалық жасақтаманы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43 237 мың теңге - мемлекеттік қызметшілердің қызметін бағалау нәтижелері бойынша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мың теңге - мемлекеттік қызметшілердің еңбекақысын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1 590 мың теңге - Қоянды ауылдық округі мен Шиқылдақ ауылы әкім аппаратының ғимаратын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мың теңге - Төрт-Құдық ауылдық округі зираттарын орналастыру және күтіп ұстау бойынша жерге орналастыру жобасын дайындауға.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70/11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Ауылдардың, поселкелердің және ауылдык округтердің бюджеттеріне нысаналы трансферттердің көрсетілген сомасын үлестіру қала әкімдігінің қаулысы негізінде анықталады.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қызметшілер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мөлшермелерімен салыстырғанда жиырма бес пайызға жоғарылатылған айлықақылар мен тарифтік мөлшерлемелер көзделсін.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Павлодар облысы Екібастұз қалалық мәслихатының 30.06.2021 № </w:t>
      </w:r>
      <w:r>
        <w:rPr>
          <w:rFonts w:ascii="Times New Roman"/>
          <w:b w:val="false"/>
          <w:i w:val="false"/>
          <w:color w:val="000000"/>
          <w:sz w:val="28"/>
        </w:rPr>
        <w:t>41/6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Екібастұз қаласының жергілікті атқарушы органының 2021 жылға арналған резерві 5 000 мың теңге сомада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 жылға арналған Екібастұз қалалық бюджетінде жоғары тұрған бюджеттерден бөлінген нысананлы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Екібастұз қалалық мәслихатының экономика, бюджет және кәсіпкерлік мәселелер жөніндегі тұрақты комиссиясына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2021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Екібастұз қалалық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Екібастұз қалалық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 құрылмаған елдi мекендерде өрттердің алдын алу және оларды сөндіру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тәртiп, қауiпсiздiк, құқықтық, сот,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Екібастұз қалалық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мемлекеттік өртке қарсы қызмет органдары құрылмаған елдi мекендерде өрттердің алдын алу және оларды сөндіру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тәртiп, қауiпсiздiк, құқықтық, сот,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бөлінген,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Нысаналы трансферттердің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меншік жұмыспен қамту агенттіктері үшін аутсорсинг қызметтері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және мүгедек балаларды санаториялық-курорттық емдеумен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техникалық қосалқы құралдармен және арнайы қозғалыс құралдарымен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протездеу, протез-ортопедиялық құралдармен қамтамасыз ету бойынша медициналық қызметтер ұсыну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 (жартылай стационар жағдайында)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қандастар мен қоныс аударушылардың қоныс аударуына субсидиялар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мүгедектерді міндетті гигиеналық құралдармен қамтамасыз ету нормаларын арттыру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ым тілі маманының көрсетілетін қызметтері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қосалқы техникалық бұйымдар (компенсаторлық) тізілімін кеңейту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сурдотехникалық құралдармен қамтамасыз 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тифлотехникалық құралдармен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протез-ортопедиялық құралдармен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арнайы қозғалыс құралдарымен қамтамасыз 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санаториялық-курорттық емдеумен қамтамасыз 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 әлеуметтік пакетке, соның ішінде азық-түлік-тұрмыстық жиынтықтармен қамтамасыз етуге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5 042 586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