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10f1" w14:textId="f081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әкімінің 2014 жылғы 07 ақпандағы "Екібастұз қаласының сайлау учаскелерін құру туралы" № 2 шешіміне өзгеріс енгізу туралы</w:t>
      </w:r>
    </w:p>
    <w:p>
      <w:pPr>
        <w:spacing w:after="0"/>
        <w:ind w:left="0"/>
        <w:jc w:val="both"/>
      </w:pPr>
      <w:r>
        <w:rPr>
          <w:rFonts w:ascii="Times New Roman"/>
          <w:b w:val="false"/>
          <w:i w:val="false"/>
          <w:color w:val="000000"/>
          <w:sz w:val="28"/>
        </w:rPr>
        <w:t>Павлодар облысы Екібастұз қаласы әкімінің 2020 жылғы 30 желтоқсандағы № 3 шешімі. Павлодар облысының Әділет департаментінде 2021 жылғы 5 қаңтарда № 7153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Екібастұз қаласының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қаласы әкімінің 2014 жылғы 07 ақпандағы "Екібастұз қаласының сайлау учаскелерін құру туралы" № 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3707 болып тіркелген, 2014 жылғы 27 ақпанда "Отарқа", "Голос Экибастуза" газеттерінде жарияланған) келесі өзгеріс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3" w:id="2"/>
    <w:p>
      <w:pPr>
        <w:spacing w:after="0"/>
        <w:ind w:left="0"/>
        <w:jc w:val="both"/>
      </w:pPr>
      <w:r>
        <w:rPr>
          <w:rFonts w:ascii="Times New Roman"/>
          <w:b w:val="false"/>
          <w:i w:val="false"/>
          <w:color w:val="000000"/>
          <w:sz w:val="28"/>
        </w:rPr>
        <w:t>
      2. Осы шешімнің орындалуын бақылау Екібастұз қаласы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аумақтық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 Тулеубаев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"30" желтоқсан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3 шешіміне қосымша</w:t>
            </w:r>
            <w:r>
              <w:br/>
            </w:r>
            <w:r>
              <w:rPr>
                <w:rFonts w:ascii="Times New Roman"/>
                <w:b w:val="false"/>
                <w:i w:val="false"/>
                <w:color w:val="000000"/>
                <w:sz w:val="20"/>
              </w:rPr>
              <w:t>Екібастұз қаласы әкімінің</w:t>
            </w:r>
            <w:r>
              <w:br/>
            </w:r>
            <w:r>
              <w:rPr>
                <w:rFonts w:ascii="Times New Roman"/>
                <w:b w:val="false"/>
                <w:i w:val="false"/>
                <w:color w:val="000000"/>
                <w:sz w:val="20"/>
              </w:rPr>
              <w:t>2014 жылғы 07 ақпандағы</w:t>
            </w:r>
            <w:r>
              <w:br/>
            </w:r>
            <w:r>
              <w:rPr>
                <w:rFonts w:ascii="Times New Roman"/>
                <w:b w:val="false"/>
                <w:i w:val="false"/>
                <w:color w:val="000000"/>
                <w:sz w:val="20"/>
              </w:rPr>
              <w:t>№ 2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 513 сайлау учаскесі Екібастұз қаласы, Қосым Пішенбаев</w:t>
      </w:r>
      <w:r>
        <w:br/>
      </w:r>
      <w:r>
        <w:rPr>
          <w:rFonts w:ascii="Times New Roman"/>
          <w:b/>
          <w:i w:val="false"/>
          <w:color w:val="000000"/>
        </w:rPr>
        <w:t>көшесі, 62, "Экибастуз-Техноальянс" жауапкершілігі</w:t>
      </w:r>
      <w:r>
        <w:br/>
      </w:r>
      <w:r>
        <w:rPr>
          <w:rFonts w:ascii="Times New Roman"/>
          <w:b/>
          <w:i w:val="false"/>
          <w:color w:val="000000"/>
        </w:rPr>
        <w:t>шектеулі серіктестігі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1в, 2, 4, 6, 8, 10, 12, 14;</w:t>
      </w:r>
    </w:p>
    <w:p>
      <w:pPr>
        <w:spacing w:after="0"/>
        <w:ind w:left="0"/>
        <w:jc w:val="both"/>
      </w:pPr>
      <w:r>
        <w:rPr>
          <w:rFonts w:ascii="Times New Roman"/>
          <w:b w:val="false"/>
          <w:i w:val="false"/>
          <w:color w:val="000000"/>
          <w:sz w:val="28"/>
        </w:rPr>
        <w:t>
      Естай Беркімбаев 2, 4, 5, 6, 7, 8, 9, 10, 11, 12, 13/60, 14, 14а;</w:t>
      </w:r>
    </w:p>
    <w:p>
      <w:pPr>
        <w:spacing w:after="0"/>
        <w:ind w:left="0"/>
        <w:jc w:val="both"/>
      </w:pPr>
      <w:r>
        <w:rPr>
          <w:rFonts w:ascii="Times New Roman"/>
          <w:b w:val="false"/>
          <w:i w:val="false"/>
          <w:color w:val="000000"/>
          <w:sz w:val="28"/>
        </w:rPr>
        <w:t>
      Бұхар Жырау 1, 2, 2а, 3, 4, 5, 6, 7, 9, 11;</w:t>
      </w:r>
    </w:p>
    <w:p>
      <w:pPr>
        <w:spacing w:after="0"/>
        <w:ind w:left="0"/>
        <w:jc w:val="both"/>
      </w:pPr>
      <w:r>
        <w:rPr>
          <w:rFonts w:ascii="Times New Roman"/>
          <w:b w:val="false"/>
          <w:i w:val="false"/>
          <w:color w:val="000000"/>
          <w:sz w:val="28"/>
        </w:rPr>
        <w:t>
      Ерғанат Көшербаев 7, 9, 11, 13;</w:t>
      </w:r>
    </w:p>
    <w:p>
      <w:pPr>
        <w:spacing w:after="0"/>
        <w:ind w:left="0"/>
        <w:jc w:val="both"/>
      </w:pPr>
      <w:r>
        <w:rPr>
          <w:rFonts w:ascii="Times New Roman"/>
          <w:b w:val="false"/>
          <w:i w:val="false"/>
          <w:color w:val="000000"/>
          <w:sz w:val="28"/>
        </w:rPr>
        <w:t>
      Ломоносов 29, 31, 33;</w:t>
      </w:r>
    </w:p>
    <w:p>
      <w:pPr>
        <w:spacing w:after="0"/>
        <w:ind w:left="0"/>
        <w:jc w:val="both"/>
      </w:pPr>
      <w:r>
        <w:rPr>
          <w:rFonts w:ascii="Times New Roman"/>
          <w:b w:val="false"/>
          <w:i w:val="false"/>
          <w:color w:val="000000"/>
          <w:sz w:val="28"/>
        </w:rPr>
        <w:t>
      академик Әлкей Марғұлан 1, 2, 3, 4, 5, 6, 7, 8, 9, 11, 11а;</w:t>
      </w:r>
    </w:p>
    <w:p>
      <w:pPr>
        <w:spacing w:after="0"/>
        <w:ind w:left="0"/>
        <w:jc w:val="both"/>
      </w:pPr>
      <w:r>
        <w:rPr>
          <w:rFonts w:ascii="Times New Roman"/>
          <w:b w:val="false"/>
          <w:i w:val="false"/>
          <w:color w:val="000000"/>
          <w:sz w:val="28"/>
        </w:rPr>
        <w:t>
      Қосым Пішенбаев 18, 22, 26, 28, 52/20, 54/21, 56/20, 58/13, 58/13а, 62, 64, 64в.</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1 Линейный 1, 2, 2а, 3, 4, 5, 6, 7, 8, 9, 10, 11, 12, 13, 14;</w:t>
      </w:r>
    </w:p>
    <w:p>
      <w:pPr>
        <w:spacing w:after="0"/>
        <w:ind w:left="0"/>
        <w:jc w:val="both"/>
      </w:pPr>
      <w:r>
        <w:rPr>
          <w:rFonts w:ascii="Times New Roman"/>
          <w:b w:val="false"/>
          <w:i w:val="false"/>
          <w:color w:val="000000"/>
          <w:sz w:val="28"/>
        </w:rPr>
        <w:t>
      2 Линейный 1, 2, 3, 4, 6, 7, 8, 9, 10, 11, 12, 13, 61;</w:t>
      </w:r>
    </w:p>
    <w:p>
      <w:pPr>
        <w:spacing w:after="0"/>
        <w:ind w:left="0"/>
        <w:jc w:val="both"/>
      </w:pPr>
      <w:r>
        <w:rPr>
          <w:rFonts w:ascii="Times New Roman"/>
          <w:b w:val="false"/>
          <w:i w:val="false"/>
          <w:color w:val="000000"/>
          <w:sz w:val="28"/>
        </w:rPr>
        <w:t>
      3 Линейный 1, 2, 3, 4, 5, 6, 7, 8, 10, 12, 13а, 14;</w:t>
      </w:r>
    </w:p>
    <w:p>
      <w:pPr>
        <w:spacing w:after="0"/>
        <w:ind w:left="0"/>
        <w:jc w:val="both"/>
      </w:pPr>
      <w:r>
        <w:rPr>
          <w:rFonts w:ascii="Times New Roman"/>
          <w:b w:val="false"/>
          <w:i w:val="false"/>
          <w:color w:val="000000"/>
          <w:sz w:val="28"/>
        </w:rPr>
        <w:t>
      4 Линейный 1, 2, 3, 4, 5, 6, 7, 8, 9, 10, 11, 12, 13, 14;</w:t>
      </w:r>
    </w:p>
    <w:p>
      <w:pPr>
        <w:spacing w:after="0"/>
        <w:ind w:left="0"/>
        <w:jc w:val="both"/>
      </w:pPr>
      <w:r>
        <w:rPr>
          <w:rFonts w:ascii="Times New Roman"/>
          <w:b w:val="false"/>
          <w:i w:val="false"/>
          <w:color w:val="000000"/>
          <w:sz w:val="28"/>
        </w:rPr>
        <w:t>
      5 Линейный 13, 14, 14а, 15, 16, 16а, 17, 18, 19, 61;</w:t>
      </w:r>
    </w:p>
    <w:p>
      <w:pPr>
        <w:spacing w:after="0"/>
        <w:ind w:left="0"/>
        <w:jc w:val="both"/>
      </w:pPr>
      <w:r>
        <w:rPr>
          <w:rFonts w:ascii="Times New Roman"/>
          <w:b w:val="false"/>
          <w:i w:val="false"/>
          <w:color w:val="000000"/>
          <w:sz w:val="28"/>
        </w:rPr>
        <w:t>
      6 Линейный 12, 12а, 13, 13а, 14, 16, 18;</w:t>
      </w:r>
    </w:p>
    <w:p>
      <w:pPr>
        <w:spacing w:after="0"/>
        <w:ind w:left="0"/>
        <w:jc w:val="both"/>
      </w:pPr>
      <w:r>
        <w:rPr>
          <w:rFonts w:ascii="Times New Roman"/>
          <w:b w:val="false"/>
          <w:i w:val="false"/>
          <w:color w:val="000000"/>
          <w:sz w:val="28"/>
        </w:rPr>
        <w:t>
      9 Линейный 3, 3а, 5, 6, 7, 8, 9, 10, 11, 12, 13, 14;</w:t>
      </w:r>
    </w:p>
    <w:p>
      <w:pPr>
        <w:spacing w:after="0"/>
        <w:ind w:left="0"/>
        <w:jc w:val="both"/>
      </w:pPr>
      <w:r>
        <w:rPr>
          <w:rFonts w:ascii="Times New Roman"/>
          <w:b w:val="false"/>
          <w:i w:val="false"/>
          <w:color w:val="000000"/>
          <w:sz w:val="28"/>
        </w:rPr>
        <w:t>
      10 Линейный 1а, 4, 6, 7, 8, 9, 10, 11, 12, 13;</w:t>
      </w:r>
    </w:p>
    <w:p>
      <w:pPr>
        <w:spacing w:after="0"/>
        <w:ind w:left="0"/>
        <w:jc w:val="both"/>
      </w:pPr>
      <w:r>
        <w:rPr>
          <w:rFonts w:ascii="Times New Roman"/>
          <w:b w:val="false"/>
          <w:i w:val="false"/>
          <w:color w:val="000000"/>
          <w:sz w:val="28"/>
        </w:rPr>
        <w:t>
      11 Линейный 3, 5, 7, 8, 9, 10, 11, 12, 14;</w:t>
      </w:r>
    </w:p>
    <w:p>
      <w:pPr>
        <w:spacing w:after="0"/>
        <w:ind w:left="0"/>
        <w:jc w:val="both"/>
      </w:pPr>
      <w:r>
        <w:rPr>
          <w:rFonts w:ascii="Times New Roman"/>
          <w:b w:val="false"/>
          <w:i w:val="false"/>
          <w:color w:val="000000"/>
          <w:sz w:val="28"/>
        </w:rPr>
        <w:t>
      12 Линейный 3, 5, 7, 8, 9, 10, 11, 12, 13, 14;</w:t>
      </w:r>
    </w:p>
    <w:p>
      <w:pPr>
        <w:spacing w:after="0"/>
        <w:ind w:left="0"/>
        <w:jc w:val="both"/>
      </w:pPr>
      <w:r>
        <w:rPr>
          <w:rFonts w:ascii="Times New Roman"/>
          <w:b w:val="false"/>
          <w:i w:val="false"/>
          <w:color w:val="000000"/>
          <w:sz w:val="28"/>
        </w:rPr>
        <w:t>
      Аркалыкский 1, 2, 3, 4, 5, 6, 7, 8, 9, 10, 11, 12, 13, 14, 15, 16, 17, 18, 19, 20, 21, 22, 22а, 22б, 23, 24, 25, 26, 27, 28, 29, 30, 31, 32/1, 33, 34, 35, 36, 37, 38, 38а, 39, 39а, 39б, 41а, 46, 46а, 62, 63;</w:t>
      </w:r>
    </w:p>
    <w:p>
      <w:pPr>
        <w:spacing w:after="0"/>
        <w:ind w:left="0"/>
        <w:jc w:val="both"/>
      </w:pPr>
      <w:r>
        <w:rPr>
          <w:rFonts w:ascii="Times New Roman"/>
          <w:b w:val="false"/>
          <w:i w:val="false"/>
          <w:color w:val="000000"/>
          <w:sz w:val="28"/>
        </w:rPr>
        <w:t>
      Воскресенский 2, 2а, 4, 6, 8, 10, 12, 14, 16, 18, 20, 22, 23, 24, 25, 25а, 26, 27, 27а, 29, 30, 31, 32, 33, 34, 35, 36, 38, 40, 48;</w:t>
      </w:r>
    </w:p>
    <w:p>
      <w:pPr>
        <w:spacing w:after="0"/>
        <w:ind w:left="0"/>
        <w:jc w:val="both"/>
      </w:pPr>
      <w:r>
        <w:rPr>
          <w:rFonts w:ascii="Times New Roman"/>
          <w:b w:val="false"/>
          <w:i w:val="false"/>
          <w:color w:val="000000"/>
          <w:sz w:val="28"/>
        </w:rPr>
        <w:t>
      Тургайский 1, 2, 2а, 2б, 2в, 2г, 2д, 2е, 3, 4, 4а, 4б, 5, 6, 6а, 6б, 6в, 7, 8, 9, 10, 11, 12, 13, 14, 15, 16, 17, 18, 19, 20, 22, 33, 35, 37, 39, 43.</w:t>
      </w:r>
    </w:p>
    <w:p>
      <w:pPr>
        <w:spacing w:after="0"/>
        <w:ind w:left="0"/>
        <w:jc w:val="left"/>
      </w:pPr>
      <w:r>
        <w:rPr>
          <w:rFonts w:ascii="Times New Roman"/>
          <w:b/>
          <w:i w:val="false"/>
          <w:color w:val="000000"/>
        </w:rPr>
        <w:t xml:space="preserve"> № 514 сайлау учаскесі Екібастұз қаласы, Мәшһүр Жүсіп көшесі,</w:t>
      </w:r>
      <w:r>
        <w:br/>
      </w:r>
      <w:r>
        <w:rPr>
          <w:rFonts w:ascii="Times New Roman"/>
          <w:b/>
          <w:i w:val="false"/>
          <w:color w:val="000000"/>
        </w:rPr>
        <w:t>4, "Екібастұз қаласы әкімдігінің білім бөлімінің № 33 жалпы орта</w:t>
      </w:r>
      <w:r>
        <w:br/>
      </w:r>
      <w:r>
        <w:rPr>
          <w:rFonts w:ascii="Times New Roman"/>
          <w:b/>
          <w:i w:val="false"/>
          <w:color w:val="000000"/>
        </w:rPr>
        <w:t>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2, 8, 12, 14, 16;</w:t>
      </w:r>
    </w:p>
    <w:p>
      <w:pPr>
        <w:spacing w:after="0"/>
        <w:ind w:left="0"/>
        <w:jc w:val="both"/>
      </w:pPr>
      <w:r>
        <w:rPr>
          <w:rFonts w:ascii="Times New Roman"/>
          <w:b w:val="false"/>
          <w:i w:val="false"/>
          <w:color w:val="000000"/>
          <w:sz w:val="28"/>
        </w:rPr>
        <w:t>
      Железнодорожная 15, 15а, 16, 17, 17а, 18, 19, 19а, 20;</w:t>
      </w:r>
    </w:p>
    <w:p>
      <w:pPr>
        <w:spacing w:after="0"/>
        <w:ind w:left="0"/>
        <w:jc w:val="both"/>
      </w:pPr>
      <w:r>
        <w:rPr>
          <w:rFonts w:ascii="Times New Roman"/>
          <w:b w:val="false"/>
          <w:i w:val="false"/>
          <w:color w:val="000000"/>
          <w:sz w:val="28"/>
        </w:rPr>
        <w:t>
      Ломоносов 15, 15а, 15б, 16, 17/2, 17/3, 18, 19, 21а, 22, 23, 23а, 23б, 24, 24а, 25, 27, 29г, 31а, 35, 37, 39, 41, 43, 45, 47;</w:t>
      </w:r>
    </w:p>
    <w:p>
      <w:pPr>
        <w:spacing w:after="0"/>
        <w:ind w:left="0"/>
        <w:jc w:val="both"/>
      </w:pPr>
      <w:r>
        <w:rPr>
          <w:rFonts w:ascii="Times New Roman"/>
          <w:b w:val="false"/>
          <w:i w:val="false"/>
          <w:color w:val="000000"/>
          <w:sz w:val="28"/>
        </w:rPr>
        <w:t>
      академик Әлкей Марғұлан 1а,1б, 3а, 23б;</w:t>
      </w:r>
    </w:p>
    <w:p>
      <w:pPr>
        <w:spacing w:after="0"/>
        <w:ind w:left="0"/>
        <w:jc w:val="both"/>
      </w:pPr>
      <w:r>
        <w:rPr>
          <w:rFonts w:ascii="Times New Roman"/>
          <w:b w:val="false"/>
          <w:i w:val="false"/>
          <w:color w:val="000000"/>
          <w:sz w:val="28"/>
        </w:rPr>
        <w:t>
      Екібастұздың 50 жылдығы 10, 10а, 15, 15а, 17, 19.</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Автобазовский 2, 2а, 8, 8а,10, 10а, 11а, 11/1, 11/2, 13, 14, 14а, 16, 18, 19, 21, 22а, 26а;</w:t>
      </w:r>
    </w:p>
    <w:p>
      <w:pPr>
        <w:spacing w:after="0"/>
        <w:ind w:left="0"/>
        <w:jc w:val="both"/>
      </w:pPr>
      <w:r>
        <w:rPr>
          <w:rFonts w:ascii="Times New Roman"/>
          <w:b w:val="false"/>
          <w:i w:val="false"/>
          <w:color w:val="000000"/>
          <w:sz w:val="28"/>
        </w:rPr>
        <w:t>
      Железнодорожный 1, 2, 3, 4, 5, 6, 7, 8, 9, 10, 11, 12, 13, 14, 15, 16, 17, 18, 19, 19а, 20;</w:t>
      </w:r>
    </w:p>
    <w:p>
      <w:pPr>
        <w:spacing w:after="0"/>
        <w:ind w:left="0"/>
        <w:jc w:val="both"/>
      </w:pPr>
      <w:r>
        <w:rPr>
          <w:rFonts w:ascii="Times New Roman"/>
          <w:b w:val="false"/>
          <w:i w:val="false"/>
          <w:color w:val="000000"/>
          <w:sz w:val="28"/>
        </w:rPr>
        <w:t>
      Механический 2, 3, 3а, 4, 5, 5а, 6, 8, 10, 12, 14, 16, 18, 20.</w:t>
      </w:r>
    </w:p>
    <w:p>
      <w:pPr>
        <w:spacing w:after="0"/>
        <w:ind w:left="0"/>
        <w:jc w:val="left"/>
      </w:pPr>
      <w:r>
        <w:rPr>
          <w:rFonts w:ascii="Times New Roman"/>
          <w:b/>
          <w:i w:val="false"/>
          <w:color w:val="000000"/>
        </w:rPr>
        <w:t xml:space="preserve"> № 515 сайлау учаскесі Екібастұз қаласы, Мәшһүр Жүсіп көшесі,</w:t>
      </w:r>
      <w:r>
        <w:br/>
      </w:r>
      <w:r>
        <w:rPr>
          <w:rFonts w:ascii="Times New Roman"/>
          <w:b/>
          <w:i w:val="false"/>
          <w:color w:val="000000"/>
        </w:rPr>
        <w:t>23, Павлодар облысы әкімдігі Павлодар облысы білім беру</w:t>
      </w:r>
      <w:r>
        <w:br/>
      </w:r>
      <w:r>
        <w:rPr>
          <w:rFonts w:ascii="Times New Roman"/>
          <w:b/>
          <w:i w:val="false"/>
          <w:color w:val="000000"/>
        </w:rPr>
        <w:t>басқармасының "Қ.Пішенбаев атындағы Екібастұз тау-кен-техникалық</w:t>
      </w:r>
      <w:r>
        <w:br/>
      </w:r>
      <w:r>
        <w:rPr>
          <w:rFonts w:ascii="Times New Roman"/>
          <w:b/>
          <w:i w:val="false"/>
          <w:color w:val="000000"/>
        </w:rPr>
        <w:t>колледжі" коммуналдық мемлекеттік қазыналық кәсіпорны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1, 3, 5, 7, 9, 11, 15, 17, 20, 22, 24, 24а, 27;</w:t>
      </w:r>
    </w:p>
    <w:p>
      <w:pPr>
        <w:spacing w:after="0"/>
        <w:ind w:left="0"/>
        <w:jc w:val="both"/>
      </w:pPr>
      <w:r>
        <w:rPr>
          <w:rFonts w:ascii="Times New Roman"/>
          <w:b w:val="false"/>
          <w:i w:val="false"/>
          <w:color w:val="000000"/>
          <w:sz w:val="28"/>
        </w:rPr>
        <w:t>
      Желтоқсан 3, 4, 4а, 5, 6, 6а, 14, 14б, 16;</w:t>
      </w:r>
    </w:p>
    <w:p>
      <w:pPr>
        <w:spacing w:after="0"/>
        <w:ind w:left="0"/>
        <w:jc w:val="both"/>
      </w:pPr>
      <w:r>
        <w:rPr>
          <w:rFonts w:ascii="Times New Roman"/>
          <w:b w:val="false"/>
          <w:i w:val="false"/>
          <w:color w:val="000000"/>
          <w:sz w:val="28"/>
        </w:rPr>
        <w:t>
      Железнодорожная 1/10, 2/8, 3, 3а, 4, 13б;</w:t>
      </w:r>
    </w:p>
    <w:p>
      <w:pPr>
        <w:spacing w:after="0"/>
        <w:ind w:left="0"/>
        <w:jc w:val="both"/>
      </w:pPr>
      <w:r>
        <w:rPr>
          <w:rFonts w:ascii="Times New Roman"/>
          <w:b w:val="false"/>
          <w:i w:val="false"/>
          <w:color w:val="000000"/>
          <w:sz w:val="28"/>
        </w:rPr>
        <w:t>
      Ломоносов 2/18, 4, 5, 6, 7, 8, 11, 11/2, 11а, 13, 13а;</w:t>
      </w:r>
    </w:p>
    <w:p>
      <w:pPr>
        <w:spacing w:after="0"/>
        <w:ind w:left="0"/>
        <w:jc w:val="both"/>
      </w:pPr>
      <w:r>
        <w:rPr>
          <w:rFonts w:ascii="Times New Roman"/>
          <w:b w:val="false"/>
          <w:i w:val="false"/>
          <w:color w:val="000000"/>
          <w:sz w:val="28"/>
        </w:rPr>
        <w:t>
      Қосым Пішенбаев 12, 14, 16;</w:t>
      </w:r>
    </w:p>
    <w:p>
      <w:pPr>
        <w:spacing w:after="0"/>
        <w:ind w:left="0"/>
        <w:jc w:val="both"/>
      </w:pPr>
      <w:r>
        <w:rPr>
          <w:rFonts w:ascii="Times New Roman"/>
          <w:b w:val="false"/>
          <w:i w:val="false"/>
          <w:color w:val="000000"/>
          <w:sz w:val="28"/>
        </w:rPr>
        <w:t>
      Екібастұздың 50 жылдығы 3, 9;</w:t>
      </w:r>
    </w:p>
    <w:p>
      <w:pPr>
        <w:spacing w:after="0"/>
        <w:ind w:left="0"/>
        <w:jc w:val="both"/>
      </w:pPr>
      <w:r>
        <w:rPr>
          <w:rFonts w:ascii="Times New Roman"/>
          <w:b w:val="false"/>
          <w:i w:val="false"/>
          <w:color w:val="000000"/>
          <w:sz w:val="28"/>
        </w:rPr>
        <w:t>
      Царев 2/23, 4.</w:t>
      </w:r>
    </w:p>
    <w:p>
      <w:pPr>
        <w:spacing w:after="0"/>
        <w:ind w:left="0"/>
        <w:jc w:val="both"/>
      </w:pPr>
      <w:r>
        <w:rPr>
          <w:rFonts w:ascii="Times New Roman"/>
          <w:b w:val="false"/>
          <w:i w:val="false"/>
          <w:color w:val="000000"/>
          <w:sz w:val="28"/>
        </w:rPr>
        <w:t>
      Өтпе жол:</w:t>
      </w:r>
    </w:p>
    <w:p>
      <w:pPr>
        <w:spacing w:after="0"/>
        <w:ind w:left="0"/>
        <w:jc w:val="both"/>
      </w:pPr>
      <w:r>
        <w:rPr>
          <w:rFonts w:ascii="Times New Roman"/>
          <w:b w:val="false"/>
          <w:i w:val="false"/>
          <w:color w:val="000000"/>
          <w:sz w:val="28"/>
        </w:rPr>
        <w:t>
      Станционный 1, 3, 4, 5, 6, 8.</w:t>
      </w:r>
    </w:p>
    <w:p>
      <w:pPr>
        <w:spacing w:after="0"/>
        <w:ind w:left="0"/>
        <w:jc w:val="left"/>
      </w:pPr>
      <w:r>
        <w:rPr>
          <w:rFonts w:ascii="Times New Roman"/>
          <w:b/>
          <w:i w:val="false"/>
          <w:color w:val="000000"/>
        </w:rPr>
        <w:t xml:space="preserve"> № 516 сайлау учаскесі Екібастұз қаласы, Деповская көшесі,</w:t>
      </w:r>
      <w:r>
        <w:br/>
      </w:r>
      <w:r>
        <w:rPr>
          <w:rFonts w:ascii="Times New Roman"/>
          <w:b/>
          <w:i w:val="false"/>
          <w:color w:val="000000"/>
        </w:rPr>
        <w:t>1 "ҚТЖ –Жүк тасымалы" акционерлік қоғамының - "ГП-Павлодар</w:t>
      </w:r>
      <w:r>
        <w:br/>
      </w:r>
      <w:r>
        <w:rPr>
          <w:rFonts w:ascii="Times New Roman"/>
          <w:b/>
          <w:i w:val="false"/>
          <w:color w:val="000000"/>
        </w:rPr>
        <w:t>бөлімшесі" филиалы</w:t>
      </w:r>
    </w:p>
    <w:p>
      <w:pPr>
        <w:spacing w:after="0"/>
        <w:ind w:left="0"/>
        <w:jc w:val="both"/>
      </w:pPr>
      <w:r>
        <w:rPr>
          <w:rFonts w:ascii="Times New Roman"/>
          <w:b w:val="false"/>
          <w:i w:val="false"/>
          <w:color w:val="000000"/>
          <w:sz w:val="28"/>
        </w:rPr>
        <w:t>
      Кварталдар:</w:t>
      </w:r>
    </w:p>
    <w:p>
      <w:pPr>
        <w:spacing w:after="0"/>
        <w:ind w:left="0"/>
        <w:jc w:val="both"/>
      </w:pPr>
      <w:r>
        <w:rPr>
          <w:rFonts w:ascii="Times New Roman"/>
          <w:b w:val="false"/>
          <w:i w:val="false"/>
          <w:color w:val="000000"/>
          <w:sz w:val="28"/>
        </w:rPr>
        <w:t>
      207 квартал 1, 1а, 2, 3, 4, 4а, 4б, 5, 5а, 5б, 6, 6а, 7, 7а, 8, 9, 9а, 10, 10а, 11, 12, 13, 14а, 15, 16, 16б, 17, 17а, 17б, 18, 19, 19а, 20, 21, 21а, 22, 22а, 22б, 23, 24, 24а, 25, 26, 27, 28, 29, 30;</w:t>
      </w:r>
    </w:p>
    <w:p>
      <w:pPr>
        <w:spacing w:after="0"/>
        <w:ind w:left="0"/>
        <w:jc w:val="both"/>
      </w:pPr>
      <w:r>
        <w:rPr>
          <w:rFonts w:ascii="Times New Roman"/>
          <w:b w:val="false"/>
          <w:i w:val="false"/>
          <w:color w:val="000000"/>
          <w:sz w:val="28"/>
        </w:rPr>
        <w:t>
      208 квартал 1, 2, 3, 4, 6, 8, 9, 10, 10а, 11, 13, 15, 17, 18, 19, 21, 23, 23а, 24, 25, 29, 30, 31, 32, 32а, 33, 33а, 34, 35, 36, 37, 38, 39, 39а, 40, 40а, 41а, 42, 43, 44, 45, 46, 47, 48, 49, 50, 50а, 67.</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Деповская 1, 2, 3, 4, 5;</w:t>
      </w:r>
    </w:p>
    <w:p>
      <w:pPr>
        <w:spacing w:after="0"/>
        <w:ind w:left="0"/>
        <w:jc w:val="both"/>
      </w:pPr>
      <w:r>
        <w:rPr>
          <w:rFonts w:ascii="Times New Roman"/>
          <w:b w:val="false"/>
          <w:i w:val="false"/>
          <w:color w:val="000000"/>
          <w:sz w:val="28"/>
        </w:rPr>
        <w:t>
      Локомотивная 1, 2, 3, 4, 6, 8, 10, 10а, 12, 14, 16;</w:t>
      </w:r>
    </w:p>
    <w:p>
      <w:pPr>
        <w:spacing w:after="0"/>
        <w:ind w:left="0"/>
        <w:jc w:val="both"/>
      </w:pPr>
      <w:r>
        <w:rPr>
          <w:rFonts w:ascii="Times New Roman"/>
          <w:b w:val="false"/>
          <w:i w:val="false"/>
          <w:color w:val="000000"/>
          <w:sz w:val="28"/>
        </w:rPr>
        <w:t>
      Астана 1, 2, 3, 4, 5, 7, 9;</w:t>
      </w:r>
    </w:p>
    <w:p>
      <w:pPr>
        <w:spacing w:after="0"/>
        <w:ind w:left="0"/>
        <w:jc w:val="both"/>
      </w:pPr>
      <w:r>
        <w:rPr>
          <w:rFonts w:ascii="Times New Roman"/>
          <w:b w:val="false"/>
          <w:i w:val="false"/>
          <w:color w:val="000000"/>
          <w:sz w:val="28"/>
        </w:rPr>
        <w:t>
      Профсоюзная 5;</w:t>
      </w:r>
    </w:p>
    <w:p>
      <w:pPr>
        <w:spacing w:after="0"/>
        <w:ind w:left="0"/>
        <w:jc w:val="both"/>
      </w:pPr>
      <w:r>
        <w:rPr>
          <w:rFonts w:ascii="Times New Roman"/>
          <w:b w:val="false"/>
          <w:i w:val="false"/>
          <w:color w:val="000000"/>
          <w:sz w:val="28"/>
        </w:rPr>
        <w:t>
      Путейская 1, 2, 3, 5, 7, 9, 12;</w:t>
      </w:r>
    </w:p>
    <w:p>
      <w:pPr>
        <w:spacing w:after="0"/>
        <w:ind w:left="0"/>
        <w:jc w:val="both"/>
      </w:pPr>
      <w:r>
        <w:rPr>
          <w:rFonts w:ascii="Times New Roman"/>
          <w:b w:val="false"/>
          <w:i w:val="false"/>
          <w:color w:val="000000"/>
          <w:sz w:val="28"/>
        </w:rPr>
        <w:t xml:space="preserve">
      Транспортная 1, 6, 8, 9, 11; </w:t>
      </w:r>
    </w:p>
    <w:p>
      <w:pPr>
        <w:spacing w:after="0"/>
        <w:ind w:left="0"/>
        <w:jc w:val="both"/>
      </w:pPr>
      <w:r>
        <w:rPr>
          <w:rFonts w:ascii="Times New Roman"/>
          <w:b w:val="false"/>
          <w:i w:val="false"/>
          <w:color w:val="000000"/>
          <w:sz w:val="28"/>
        </w:rPr>
        <w:t>
      Угольная 1, 2, 3, 4, 5, 6, 8, 10, 11, 12, 14, 16;</w:t>
      </w:r>
    </w:p>
    <w:p>
      <w:pPr>
        <w:spacing w:after="0"/>
        <w:ind w:left="0"/>
        <w:jc w:val="both"/>
      </w:pPr>
      <w:r>
        <w:rPr>
          <w:rFonts w:ascii="Times New Roman"/>
          <w:b w:val="false"/>
          <w:i w:val="false"/>
          <w:color w:val="000000"/>
          <w:sz w:val="28"/>
        </w:rPr>
        <w:t>
      Узловая 93, 94;</w:t>
      </w:r>
    </w:p>
    <w:p>
      <w:pPr>
        <w:spacing w:after="0"/>
        <w:ind w:left="0"/>
        <w:jc w:val="both"/>
      </w:pPr>
      <w:r>
        <w:rPr>
          <w:rFonts w:ascii="Times New Roman"/>
          <w:b w:val="false"/>
          <w:i w:val="false"/>
          <w:color w:val="000000"/>
          <w:sz w:val="28"/>
        </w:rPr>
        <w:t>
      Ащикольская 1, 5, 7, 8;</w:t>
      </w:r>
    </w:p>
    <w:p>
      <w:pPr>
        <w:spacing w:after="0"/>
        <w:ind w:left="0"/>
        <w:jc w:val="both"/>
      </w:pPr>
      <w:r>
        <w:rPr>
          <w:rFonts w:ascii="Times New Roman"/>
          <w:b w:val="false"/>
          <w:i w:val="false"/>
          <w:color w:val="000000"/>
          <w:sz w:val="28"/>
        </w:rPr>
        <w:t>
      Лесоводов 8, 9, 10, 11, 13, 17, 19, 20, 21, 22, 23, 25, 27, 28;</w:t>
      </w:r>
    </w:p>
    <w:p>
      <w:pPr>
        <w:spacing w:after="0"/>
        <w:ind w:left="0"/>
        <w:jc w:val="both"/>
      </w:pPr>
      <w:r>
        <w:rPr>
          <w:rFonts w:ascii="Times New Roman"/>
          <w:b w:val="false"/>
          <w:i w:val="false"/>
          <w:color w:val="000000"/>
          <w:sz w:val="28"/>
        </w:rPr>
        <w:t>
      Молодежная 5, 9, 10, 11, 12, 14, 18, 19, 20, 22, 23, 24, 25, 26, 27, 28, 29, 30, 56;</w:t>
      </w:r>
    </w:p>
    <w:p>
      <w:pPr>
        <w:spacing w:after="0"/>
        <w:ind w:left="0"/>
        <w:jc w:val="both"/>
      </w:pPr>
      <w:r>
        <w:rPr>
          <w:rFonts w:ascii="Times New Roman"/>
          <w:b w:val="false"/>
          <w:i w:val="false"/>
          <w:color w:val="000000"/>
          <w:sz w:val="28"/>
        </w:rPr>
        <w:t>
      Иван Михайлов 13,14;</w:t>
      </w:r>
    </w:p>
    <w:p>
      <w:pPr>
        <w:spacing w:after="0"/>
        <w:ind w:left="0"/>
        <w:jc w:val="both"/>
      </w:pPr>
      <w:r>
        <w:rPr>
          <w:rFonts w:ascii="Times New Roman"/>
          <w:b w:val="false"/>
          <w:i w:val="false"/>
          <w:color w:val="000000"/>
          <w:sz w:val="28"/>
        </w:rPr>
        <w:t>
      Пушкин 15, 16, 17, 18, 29.</w:t>
      </w:r>
    </w:p>
    <w:p>
      <w:pPr>
        <w:spacing w:after="0"/>
        <w:ind w:left="0"/>
        <w:jc w:val="both"/>
      </w:pPr>
      <w:r>
        <w:rPr>
          <w:rFonts w:ascii="Times New Roman"/>
          <w:b w:val="false"/>
          <w:i w:val="false"/>
          <w:color w:val="000000"/>
          <w:sz w:val="28"/>
        </w:rPr>
        <w:t xml:space="preserve">
      Өтпе жол: </w:t>
      </w:r>
    </w:p>
    <w:p>
      <w:pPr>
        <w:spacing w:after="0"/>
        <w:ind w:left="0"/>
        <w:jc w:val="both"/>
      </w:pPr>
      <w:r>
        <w:rPr>
          <w:rFonts w:ascii="Times New Roman"/>
          <w:b w:val="false"/>
          <w:i w:val="false"/>
          <w:color w:val="000000"/>
          <w:sz w:val="28"/>
        </w:rPr>
        <w:t>
      Станционный 7, 10, 11, 12, 13, 14, 15, 16, 18, 19.</w:t>
      </w:r>
    </w:p>
    <w:p>
      <w:pPr>
        <w:spacing w:after="0"/>
        <w:ind w:left="0"/>
        <w:jc w:val="left"/>
      </w:pPr>
      <w:r>
        <w:rPr>
          <w:rFonts w:ascii="Times New Roman"/>
          <w:b/>
          <w:i w:val="false"/>
          <w:color w:val="000000"/>
        </w:rPr>
        <w:t xml:space="preserve"> № 517 сайлау учаскесі Екібастұз қаласы, Кеншілер көшесі, 119,</w:t>
      </w:r>
      <w:r>
        <w:br/>
      </w:r>
      <w:r>
        <w:rPr>
          <w:rFonts w:ascii="Times New Roman"/>
          <w:b/>
          <w:i w:val="false"/>
          <w:color w:val="000000"/>
        </w:rPr>
        <w:t>"Екібастұз қаласы әкімдігінің білім бөлімінің № 12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Азамат 4, 12, 13, 14, 15, 16;</w:t>
      </w:r>
    </w:p>
    <w:p>
      <w:pPr>
        <w:spacing w:after="0"/>
        <w:ind w:left="0"/>
        <w:jc w:val="both"/>
      </w:pPr>
      <w:r>
        <w:rPr>
          <w:rFonts w:ascii="Times New Roman"/>
          <w:b w:val="false"/>
          <w:i w:val="false"/>
          <w:color w:val="000000"/>
          <w:sz w:val="28"/>
        </w:rPr>
        <w:t>
      Ақмола 1, 1б, 1в, 2, 2а, 3, 4, 5, 6, 7, 8, 9, 10, 11, 12, 13, 15, 16, 17, 21, 22, 23, 26, 27;</w:t>
      </w:r>
    </w:p>
    <w:p>
      <w:pPr>
        <w:spacing w:after="0"/>
        <w:ind w:left="0"/>
        <w:jc w:val="both"/>
      </w:pPr>
      <w:r>
        <w:rPr>
          <w:rFonts w:ascii="Times New Roman"/>
          <w:b w:val="false"/>
          <w:i w:val="false"/>
          <w:color w:val="000000"/>
          <w:sz w:val="28"/>
        </w:rPr>
        <w:t>
      Мұхтар Әуезов 168, 170, 172, 174, 176, 178, 180;</w:t>
      </w:r>
    </w:p>
    <w:p>
      <w:pPr>
        <w:spacing w:after="0"/>
        <w:ind w:left="0"/>
        <w:jc w:val="both"/>
      </w:pPr>
      <w:r>
        <w:rPr>
          <w:rFonts w:ascii="Times New Roman"/>
          <w:b w:val="false"/>
          <w:i w:val="false"/>
          <w:color w:val="000000"/>
          <w:sz w:val="28"/>
        </w:rPr>
        <w:t>
      А.Ахматова 2, 4, 5, 6, 8, 9, 10, 14, 19, 21;</w:t>
      </w:r>
    </w:p>
    <w:p>
      <w:pPr>
        <w:spacing w:after="0"/>
        <w:ind w:left="0"/>
        <w:jc w:val="both"/>
      </w:pPr>
      <w:r>
        <w:rPr>
          <w:rFonts w:ascii="Times New Roman"/>
          <w:b w:val="false"/>
          <w:i w:val="false"/>
          <w:color w:val="000000"/>
          <w:sz w:val="28"/>
        </w:rPr>
        <w:t>
      Кеншілер 119а, 121, 124, 130, 130а, 133, 134а, 135, 141, 145;</w:t>
      </w:r>
    </w:p>
    <w:p>
      <w:pPr>
        <w:spacing w:after="0"/>
        <w:ind w:left="0"/>
        <w:jc w:val="both"/>
      </w:pPr>
      <w:r>
        <w:rPr>
          <w:rFonts w:ascii="Times New Roman"/>
          <w:b w:val="false"/>
          <w:i w:val="false"/>
          <w:color w:val="000000"/>
          <w:sz w:val="28"/>
        </w:rPr>
        <w:t>
      Сәбит Дөнентаев 20в, 24, 24а, 26, 30, 32, 32а, 34, 34а, 35, 36, 36г, 37, 38, 38а, 40а, 42, 42а, 44, 46, 46а, 48, 48а, 50, 52;</w:t>
      </w:r>
    </w:p>
    <w:p>
      <w:pPr>
        <w:spacing w:after="0"/>
        <w:ind w:left="0"/>
        <w:jc w:val="both"/>
      </w:pPr>
      <w:r>
        <w:rPr>
          <w:rFonts w:ascii="Times New Roman"/>
          <w:b w:val="false"/>
          <w:i w:val="false"/>
          <w:color w:val="000000"/>
          <w:sz w:val="28"/>
        </w:rPr>
        <w:t>
      Дауа 1, 4, 6, 13, 15/38;</w:t>
      </w:r>
    </w:p>
    <w:p>
      <w:pPr>
        <w:spacing w:after="0"/>
        <w:ind w:left="0"/>
        <w:jc w:val="both"/>
      </w:pPr>
      <w:r>
        <w:rPr>
          <w:rFonts w:ascii="Times New Roman"/>
          <w:b w:val="false"/>
          <w:i w:val="false"/>
          <w:color w:val="000000"/>
          <w:sz w:val="28"/>
        </w:rPr>
        <w:t xml:space="preserve">
      Жібек-Жолы 1, 2, 2а,3, 3а, 5, 6, 7а, 10, 11, 11а, 13а, 15, 15а, 16, 17, 18,19, 19а; </w:t>
      </w:r>
    </w:p>
    <w:p>
      <w:pPr>
        <w:spacing w:after="0"/>
        <w:ind w:left="0"/>
        <w:jc w:val="both"/>
      </w:pPr>
      <w:r>
        <w:rPr>
          <w:rFonts w:ascii="Times New Roman"/>
          <w:b w:val="false"/>
          <w:i w:val="false"/>
          <w:color w:val="000000"/>
          <w:sz w:val="28"/>
        </w:rPr>
        <w:t>
      Ерғанат Көшербаев 18, 20а, 22а, 24, 24а, 24б, 30а, 30б, 32, 32а, 34/1, 34/2, 34а, 36, 38, 38а, 38б, 40, 40а, 42, 42а, 44, 44а, 46, 48, 50, 52, 52/2, 54, 54а, 56а, 58;</w:t>
      </w:r>
    </w:p>
    <w:p>
      <w:pPr>
        <w:spacing w:after="0"/>
        <w:ind w:left="0"/>
        <w:jc w:val="both"/>
      </w:pPr>
      <w:r>
        <w:rPr>
          <w:rFonts w:ascii="Times New Roman"/>
          <w:b w:val="false"/>
          <w:i w:val="false"/>
          <w:color w:val="000000"/>
          <w:sz w:val="28"/>
        </w:rPr>
        <w:t>
      Королев 38а, 56, 56а, 58а, 60, 60а, 62, 62а, 64а, 64б, 64в, 68а;</w:t>
      </w:r>
    </w:p>
    <w:p>
      <w:pPr>
        <w:spacing w:after="0"/>
        <w:ind w:left="0"/>
        <w:jc w:val="both"/>
      </w:pPr>
      <w:r>
        <w:rPr>
          <w:rFonts w:ascii="Times New Roman"/>
          <w:b w:val="false"/>
          <w:i w:val="false"/>
          <w:color w:val="000000"/>
          <w:sz w:val="28"/>
        </w:rPr>
        <w:t>
      Молодежная 14, 16, 18, 20, 22, 24, 26, 28;</w:t>
      </w:r>
    </w:p>
    <w:p>
      <w:pPr>
        <w:spacing w:after="0"/>
        <w:ind w:left="0"/>
        <w:jc w:val="both"/>
      </w:pPr>
      <w:r>
        <w:rPr>
          <w:rFonts w:ascii="Times New Roman"/>
          <w:b w:val="false"/>
          <w:i w:val="false"/>
          <w:color w:val="000000"/>
          <w:sz w:val="28"/>
        </w:rPr>
        <w:t>
      Қосым Пішенбаев 147, 147а, 147б, 149а, 151а, 161а, 167а, 167б, 167в, 169а, 171а, 173;</w:t>
      </w:r>
    </w:p>
    <w:p>
      <w:pPr>
        <w:spacing w:after="0"/>
        <w:ind w:left="0"/>
        <w:jc w:val="both"/>
      </w:pPr>
      <w:r>
        <w:rPr>
          <w:rFonts w:ascii="Times New Roman"/>
          <w:b w:val="false"/>
          <w:i w:val="false"/>
          <w:color w:val="000000"/>
          <w:sz w:val="28"/>
        </w:rPr>
        <w:t>
      А.Сахаров 1, 2, 3, 4, 5, 7, 8, 9, 10, 12, 13, 14, 16, 17, 19, 22, 24, 28;</w:t>
      </w:r>
    </w:p>
    <w:p>
      <w:pPr>
        <w:spacing w:after="0"/>
        <w:ind w:left="0"/>
        <w:jc w:val="both"/>
      </w:pPr>
      <w:r>
        <w:rPr>
          <w:rFonts w:ascii="Times New Roman"/>
          <w:b w:val="false"/>
          <w:i w:val="false"/>
          <w:color w:val="000000"/>
          <w:sz w:val="28"/>
        </w:rPr>
        <w:t>
      Энергетиктер 10, 11, 33, 35а, 35б, 35в, 36, 36а, 38, 38а, 38б, 40, 40а, 42, 42а, 47а, 47б;</w:t>
      </w:r>
    </w:p>
    <w:p>
      <w:pPr>
        <w:spacing w:after="0"/>
        <w:ind w:left="0"/>
        <w:jc w:val="both"/>
      </w:pPr>
      <w:r>
        <w:rPr>
          <w:rFonts w:ascii="Times New Roman"/>
          <w:b w:val="false"/>
          <w:i w:val="false"/>
          <w:color w:val="000000"/>
          <w:sz w:val="28"/>
        </w:rPr>
        <w:t>
      Юбилейная 3, 3а, 9, 13, 15а, 15б, 17а, 19, 19а, 21а, 21в, 23, 23а, 25а, 27а, 29.</w:t>
      </w:r>
    </w:p>
    <w:p>
      <w:pPr>
        <w:spacing w:after="0"/>
        <w:ind w:left="0"/>
        <w:jc w:val="left"/>
      </w:pPr>
      <w:r>
        <w:rPr>
          <w:rFonts w:ascii="Times New Roman"/>
          <w:b/>
          <w:i w:val="false"/>
          <w:color w:val="000000"/>
        </w:rPr>
        <w:t xml:space="preserve"> № 518 сайлау учаскесі Екібастұз қаласы, Мұхтар Әуезов көшесі,</w:t>
      </w:r>
      <w:r>
        <w:br/>
      </w:r>
      <w:r>
        <w:rPr>
          <w:rFonts w:ascii="Times New Roman"/>
          <w:b/>
          <w:i w:val="false"/>
          <w:color w:val="000000"/>
        </w:rPr>
        <w:t>54А, "Екібастұз қаласы әкімдігінің білім бөлімінің</w:t>
      </w:r>
      <w:r>
        <w:br/>
      </w:r>
      <w:r>
        <w:rPr>
          <w:rFonts w:ascii="Times New Roman"/>
          <w:b/>
          <w:i w:val="false"/>
          <w:color w:val="000000"/>
        </w:rPr>
        <w:t>С. Торайғыров атындағы № 22 гимназия - мектебі"</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xml:space="preserve">
      Көшелер: </w:t>
      </w:r>
    </w:p>
    <w:p>
      <w:pPr>
        <w:spacing w:after="0"/>
        <w:ind w:left="0"/>
        <w:jc w:val="both"/>
      </w:pPr>
      <w:r>
        <w:rPr>
          <w:rFonts w:ascii="Times New Roman"/>
          <w:b w:val="false"/>
          <w:i w:val="false"/>
          <w:color w:val="000000"/>
          <w:sz w:val="28"/>
        </w:rPr>
        <w:t>
      Абай 16, 18, 20, 22, 24/74, 28, 30, 32, 34/2, 36/1, 38, 40, 44, 44/45, 44/55, 46, 48, 50, 50а, 52, 54, 56, 58, 58/56, 60а;</w:t>
      </w:r>
    </w:p>
    <w:p>
      <w:pPr>
        <w:spacing w:after="0"/>
        <w:ind w:left="0"/>
        <w:jc w:val="both"/>
      </w:pPr>
      <w:r>
        <w:rPr>
          <w:rFonts w:ascii="Times New Roman"/>
          <w:b w:val="false"/>
          <w:i w:val="false"/>
          <w:color w:val="000000"/>
          <w:sz w:val="28"/>
        </w:rPr>
        <w:t xml:space="preserve">
      Әди Шәріпов 1/97, 2, 3, 4, 5, 6, 7, 8, 9/100, 12, 13, 14, 15, 16, 17, 18, 19/28, 20/30, 21/37, 22/39, 22, 23, 24, 25, 26, 27, 28, 29, 30, 31/84, 33/73, 35, 36, 37, 38, 39, 40, 41, 42, 43, 44, 45,46, 47, 48, 49, 50, 51, 52, 54/76, 55, 56, 57, 58, 59, 60, 61, 62, 63, 64, 65, 66, 67, 68, 69, 70, 71, 72, 73, 74, 75/84, 76/86; </w:t>
      </w:r>
    </w:p>
    <w:p>
      <w:pPr>
        <w:spacing w:after="0"/>
        <w:ind w:left="0"/>
        <w:jc w:val="both"/>
      </w:pPr>
      <w:r>
        <w:rPr>
          <w:rFonts w:ascii="Times New Roman"/>
          <w:b w:val="false"/>
          <w:i w:val="false"/>
          <w:color w:val="000000"/>
          <w:sz w:val="28"/>
        </w:rPr>
        <w:t xml:space="preserve">
      Мұхтар Әуезов 54; </w:t>
      </w:r>
    </w:p>
    <w:p>
      <w:pPr>
        <w:spacing w:after="0"/>
        <w:ind w:left="0"/>
        <w:jc w:val="both"/>
      </w:pPr>
      <w:r>
        <w:rPr>
          <w:rFonts w:ascii="Times New Roman"/>
          <w:b w:val="false"/>
          <w:i w:val="false"/>
          <w:color w:val="000000"/>
          <w:sz w:val="28"/>
        </w:rPr>
        <w:t xml:space="preserve">
      Естай Беркімбаев 15, 17, 18, 19, 20, 21, 22, 23, 24/122, 25/121, 26/123, 27, 28, 29, 30, 31, 32, 33/48, 34/50, 35, 36/57, 36а, 36б, 37, 38, 38а, 38б, 39, 40, 41, 42, 43, 44, 45/104, 46, 47, 48, 49, 50, 51, 52, 53, 54, 55, 56, 57, 58, 59, 60/96, 61, 62/95, 63, 64, 65, 66, 67, 68, 69, 70, 71/93, 72, 73, 74, 75, 76, 77, 78, 79, 80, 81, 82/106, 82а, 83, 85, 87, 89, 91/104; </w:t>
      </w:r>
    </w:p>
    <w:p>
      <w:pPr>
        <w:spacing w:after="0"/>
        <w:ind w:left="0"/>
        <w:jc w:val="both"/>
      </w:pPr>
      <w:r>
        <w:rPr>
          <w:rFonts w:ascii="Times New Roman"/>
          <w:b w:val="false"/>
          <w:i w:val="false"/>
          <w:color w:val="000000"/>
          <w:sz w:val="28"/>
        </w:rPr>
        <w:t>
      Бұхар Жырау 15, 16/95, 17, 17а, 18, 19, 20, 21, 22, 23/96, 24/98, 25/97, 27, 28, 29, 30, 31, 32, 33/24, 34/26, 35/33, 36/35, 37, 38, 39, 40, 41, 42, 43, 44, 46, 47, 48/71, 49, 50, 51, 51/9, 52, 53, 54, 55, 56, 57, 58, 60, 61а, 62, 63, 64, 66, 68/72, 69а, 70/71, 72, 74, 76, 78, 80, 82, 84, 86, 88, 90/82, 96/23;</w:t>
      </w:r>
    </w:p>
    <w:p>
      <w:pPr>
        <w:spacing w:after="0"/>
        <w:ind w:left="0"/>
        <w:jc w:val="both"/>
      </w:pPr>
      <w:r>
        <w:rPr>
          <w:rFonts w:ascii="Times New Roman"/>
          <w:b w:val="false"/>
          <w:i w:val="false"/>
          <w:color w:val="000000"/>
          <w:sz w:val="28"/>
        </w:rPr>
        <w:t>
      Қазбек Нұралин 1/105, 2/107, 3, 4, 5, 6, 7, 8, 9/108, 12/111, 13, 14, 15, 16, 17, 18, 19/36, 20/38, 21/45, 22/47, 23, 24, 26, 27, 28, 30, 31, 31/92, 33, 34, 35, 36, 37, 38, 39, 40, 41, 41/2, 42, 43, 44, 45, 46, 47, 48, 49, 50, 51, 52, 53, 54, 55/81, 56/84, 57, 58/83, 59, 60, 61, 62, 63, 64, 65, 66, 67, 68, 69, 70, 71, 72, 73, 74, 75/92, 76, 78/94, 94/78;</w:t>
      </w:r>
    </w:p>
    <w:p>
      <w:pPr>
        <w:spacing w:after="0"/>
        <w:ind w:left="0"/>
        <w:jc w:val="both"/>
      </w:pPr>
      <w:r>
        <w:rPr>
          <w:rFonts w:ascii="Times New Roman"/>
          <w:b w:val="false"/>
          <w:i w:val="false"/>
          <w:color w:val="000000"/>
          <w:sz w:val="28"/>
        </w:rPr>
        <w:t xml:space="preserve">
      Кеншілер 59, 59а, 59б, 61/32, 62/29, 63, 65, 66, 67, 68/29, 69/45, 70/30, 72, 74/29, 75/34, 80/43, 81/33, 83/34, 94/32, 96/31, 98/32, 101/21, 102/32, 104/45, 106, 108; </w:t>
      </w:r>
    </w:p>
    <w:p>
      <w:pPr>
        <w:spacing w:after="0"/>
        <w:ind w:left="0"/>
        <w:jc w:val="both"/>
      </w:pPr>
      <w:r>
        <w:rPr>
          <w:rFonts w:ascii="Times New Roman"/>
          <w:b w:val="false"/>
          <w:i w:val="false"/>
          <w:color w:val="000000"/>
          <w:sz w:val="28"/>
        </w:rPr>
        <w:t>
      Г.С.Гридин 2/83, 3, 4, 5, 6, 7, 8, 9/84, 13, 14, 15, 16, 17, 18, 19/12, 20/14, 21/11, 22/23, 23, 24, 25, 26, 27, 28, 30/64, 31, 31/59, 33, 35, 36а, 36б, 36в, 37, 38, 38а, 38б, 39, 39а, 39б, 39в, 41, 42, 46, 46а, 46б, 47, 48а, 59/31;</w:t>
      </w:r>
    </w:p>
    <w:p>
      <w:pPr>
        <w:spacing w:after="0"/>
        <w:ind w:left="0"/>
        <w:jc w:val="both"/>
      </w:pPr>
      <w:r>
        <w:rPr>
          <w:rFonts w:ascii="Times New Roman"/>
          <w:b w:val="false"/>
          <w:i w:val="false"/>
          <w:color w:val="000000"/>
          <w:sz w:val="28"/>
        </w:rPr>
        <w:t xml:space="preserve">
      Елгелдин 2/79, 3, 5, 6, 7, 8, 12/83, 13, 14, 15, 16, 17, 18, 19/8, 20/10, 21/7, 22/9, 23, 25, 26, 27, 28, 30/60; </w:t>
      </w:r>
    </w:p>
    <w:p>
      <w:pPr>
        <w:spacing w:after="0"/>
        <w:ind w:left="0"/>
        <w:jc w:val="both"/>
      </w:pPr>
      <w:r>
        <w:rPr>
          <w:rFonts w:ascii="Times New Roman"/>
          <w:b w:val="false"/>
          <w:i w:val="false"/>
          <w:color w:val="000000"/>
          <w:sz w:val="28"/>
        </w:rPr>
        <w:t xml:space="preserve">
      Лермонтов 1, 2/34, 3, 4, 5, 6, 7, 8, 9, 10, 11, 12, 13, 14, 15/38, 16, 18, 20, 22, 24а; </w:t>
      </w:r>
    </w:p>
    <w:p>
      <w:pPr>
        <w:spacing w:after="0"/>
        <w:ind w:left="0"/>
        <w:jc w:val="both"/>
      </w:pPr>
      <w:r>
        <w:rPr>
          <w:rFonts w:ascii="Times New Roman"/>
          <w:b w:val="false"/>
          <w:i w:val="false"/>
          <w:color w:val="000000"/>
          <w:sz w:val="28"/>
        </w:rPr>
        <w:t xml:space="preserve">
      Некрасов 46б, 59а, 59б, 61, 61а; </w:t>
      </w:r>
    </w:p>
    <w:p>
      <w:pPr>
        <w:spacing w:after="0"/>
        <w:ind w:left="0"/>
        <w:jc w:val="both"/>
      </w:pPr>
      <w:r>
        <w:rPr>
          <w:rFonts w:ascii="Times New Roman"/>
          <w:b w:val="false"/>
          <w:i w:val="false"/>
          <w:color w:val="000000"/>
          <w:sz w:val="28"/>
        </w:rPr>
        <w:t xml:space="preserve">
      Павлов 62/42, 63, 63а, 64, 65, 65а, 65б, 66, 67, 68, 69, 70/59, 71/70, 74/53, 77/55, 78/53, 79/56, 80/54, 81/55, 83/58, 87/58, 100/42; </w:t>
      </w:r>
    </w:p>
    <w:p>
      <w:pPr>
        <w:spacing w:after="0"/>
        <w:ind w:left="0"/>
        <w:jc w:val="both"/>
      </w:pPr>
      <w:r>
        <w:rPr>
          <w:rFonts w:ascii="Times New Roman"/>
          <w:b w:val="false"/>
          <w:i w:val="false"/>
          <w:color w:val="000000"/>
          <w:sz w:val="28"/>
        </w:rPr>
        <w:t>
      Қосым Пішенбаев 71/16, 73а, 75а, 77/1, 79а, 81/1, 81а, 83а, 85, 87, 87а, 88, 91а, 93/15, 99/2, 111/2, 113/1, 117/15, 117а, 119/1, 119а, 125а;</w:t>
      </w:r>
    </w:p>
    <w:p>
      <w:pPr>
        <w:spacing w:after="0"/>
        <w:ind w:left="0"/>
        <w:jc w:val="both"/>
      </w:pPr>
      <w:r>
        <w:rPr>
          <w:rFonts w:ascii="Times New Roman"/>
          <w:b w:val="false"/>
          <w:i w:val="false"/>
          <w:color w:val="000000"/>
          <w:sz w:val="28"/>
        </w:rPr>
        <w:t xml:space="preserve">
      Михаил Иванович Чалбышев 1/109, 3, 4, 5, 6, 7, 8, 9/112, 10, 11/113, 12, 13, 14, 15, 16, 17, 18, 19/42, 20/42, 21/49, 22/51, 23, 24, 25, 26, 27, 28, 29, 30, 31, 32, 33/85, 34/87, 35, 36, 37, 38, 39, 40, 41, 42, 43, 44, 45, 46, 47, 48, 49, 50, 51, 52, 53, 54, 55/86, 56/88, 57, 58, 59, 60, 61, 62, 63, 64, 65, 66, 67, 68, 69, 70, 71, 72, 73,74,75, 76, 77, 78; </w:t>
      </w:r>
    </w:p>
    <w:p>
      <w:pPr>
        <w:spacing w:after="0"/>
        <w:ind w:left="0"/>
        <w:jc w:val="both"/>
      </w:pPr>
      <w:r>
        <w:rPr>
          <w:rFonts w:ascii="Times New Roman"/>
          <w:b w:val="false"/>
          <w:i w:val="false"/>
          <w:color w:val="000000"/>
          <w:sz w:val="28"/>
        </w:rPr>
        <w:t xml:space="preserve">
      Шахтерская 75/26, 76/9, 77/11, 78/10, 80/9, 81/11, 82/10, 83/12, 85/11, 86/10, 92/10, 93/11, 99/26, 100/9, 101/11, 102/10, 103/12, 104/9, 105/11, 106/10, 107/12, 109/11, 112/9, 115/12, 117/11, 118/10, 119/12, 120/23, 126/10; </w:t>
      </w:r>
    </w:p>
    <w:p>
      <w:pPr>
        <w:spacing w:after="0"/>
        <w:ind w:left="0"/>
        <w:jc w:val="both"/>
      </w:pPr>
      <w:r>
        <w:rPr>
          <w:rFonts w:ascii="Times New Roman"/>
          <w:b w:val="false"/>
          <w:i w:val="false"/>
          <w:color w:val="000000"/>
          <w:sz w:val="28"/>
        </w:rPr>
        <w:t xml:space="preserve">
      Зейін Жүнісбекұлы Шашкин 1/121, 2/123, 3, 5, 6, 7, 8, 9/124, 10, 11/25, 12, 13, 14, 15, 16, 17, 18, 19/52, 19а, 19б, 20/54, 21/97, 21а, 21б, 22, 23, 24, 25, 26, 27, 28, 29, 30, 31, 32, 33, 34, 35, 36, 37, 38, 39, 40, 41, 42, 43/97, 44, 45, 46, 47, 48, 49, 50, 51, 52, 53, 54, 55, 56, 57, 58, 59, 60, 61, 62, 63, 64/110; </w:t>
      </w:r>
    </w:p>
    <w:p>
      <w:pPr>
        <w:spacing w:after="0"/>
        <w:ind w:left="0"/>
        <w:jc w:val="both"/>
      </w:pPr>
      <w:r>
        <w:rPr>
          <w:rFonts w:ascii="Times New Roman"/>
          <w:b w:val="false"/>
          <w:i w:val="false"/>
          <w:color w:val="000000"/>
          <w:sz w:val="28"/>
        </w:rPr>
        <w:t xml:space="preserve">
      Шорманов 1/101, 2/103, 3, 4, 5, 6, 7, 8, 9, 10, 11, 12, 13, 14, 15, 16, 17, 18, 19/32, 20/34, 21/141, 22/43, 22/143, 23, 24, 24/141, 25, 26, 27, 28, 29, 30, 32/90, 33/77, 34/79, 35, 36, 37, 38, 39, 40, 41, 42, 43, 44, 45, 46, 47, 48, 49, 50, 51, 52, 53, 54, 55, 57, 59, 60, 61, 62, 63, 64, 65, 66, 67, 68, 69, 70, 71, 72, 73, 74, 75/88, 76/90. </w:t>
      </w:r>
    </w:p>
    <w:p>
      <w:pPr>
        <w:spacing w:after="0"/>
        <w:ind w:left="0"/>
        <w:jc w:val="both"/>
      </w:pPr>
      <w:r>
        <w:rPr>
          <w:rFonts w:ascii="Times New Roman"/>
          <w:b w:val="false"/>
          <w:i w:val="false"/>
          <w:color w:val="000000"/>
          <w:sz w:val="28"/>
        </w:rPr>
        <w:t xml:space="preserve">
      Өтпе жолдар: </w:t>
      </w:r>
    </w:p>
    <w:p>
      <w:pPr>
        <w:spacing w:after="0"/>
        <w:ind w:left="0"/>
        <w:jc w:val="both"/>
      </w:pPr>
      <w:r>
        <w:rPr>
          <w:rFonts w:ascii="Times New Roman"/>
          <w:b w:val="false"/>
          <w:i w:val="false"/>
          <w:color w:val="000000"/>
          <w:sz w:val="28"/>
        </w:rPr>
        <w:t xml:space="preserve">
      Шәріпбаев атындағы 2, 3, 4, 5, 6, 7, 8, 9, 13, 14, 15, 16, 17, 18, 19/44, 20/146, 21/53, 22/55, 23, 24, 26, 27, 28, 29, 30, 31/100, 32, 34/91, 35, 36, 37, 38, 39, 40, 41, 42, 43, 44, 45, 46, 47, 48, 49, 50, 51, 52, 53, 55/90, 57, 58/91, 59, 60, 61, 62, 63, 64, 66, 67, 68, 69, 70, 71, 72, 73, 74, 75, 77, 78/102; </w:t>
      </w:r>
    </w:p>
    <w:p>
      <w:pPr>
        <w:spacing w:after="0"/>
        <w:ind w:left="0"/>
        <w:jc w:val="both"/>
      </w:pPr>
      <w:r>
        <w:rPr>
          <w:rFonts w:ascii="Times New Roman"/>
          <w:b w:val="false"/>
          <w:i w:val="false"/>
          <w:color w:val="000000"/>
          <w:sz w:val="28"/>
        </w:rPr>
        <w:t xml:space="preserve">
      3 Северный 1/73, 2/75, 3, 4, 5, 6, 7, 8, 9/176, 10/78, 12/79, 13, 14, 15, 16, 17, 18, 19/4, 20/6, 21, 22/5, 23, 24, 25, 26; </w:t>
      </w:r>
    </w:p>
    <w:p>
      <w:pPr>
        <w:spacing w:after="0"/>
        <w:ind w:left="0"/>
        <w:jc w:val="both"/>
      </w:pPr>
      <w:r>
        <w:rPr>
          <w:rFonts w:ascii="Times New Roman"/>
          <w:b w:val="false"/>
          <w:i w:val="false"/>
          <w:color w:val="000000"/>
          <w:sz w:val="28"/>
        </w:rPr>
        <w:t xml:space="preserve">
      5 Северный 1/87, 3, 3а, 5, 6, 7, 8, 9, 10/90, 11, 11/89, 13, 14, 15, 16, 17, 18, 19/16, 20/18, 21, 22/27, 23, 24, 25, 26, 27, 28, 30; </w:t>
      </w:r>
    </w:p>
    <w:p>
      <w:pPr>
        <w:spacing w:after="0"/>
        <w:ind w:left="0"/>
        <w:jc w:val="both"/>
      </w:pPr>
      <w:r>
        <w:rPr>
          <w:rFonts w:ascii="Times New Roman"/>
          <w:b w:val="false"/>
          <w:i w:val="false"/>
          <w:color w:val="000000"/>
          <w:sz w:val="28"/>
        </w:rPr>
        <w:t xml:space="preserve">
      Болат Шапенов 1, 1/189, 4а, 5, 6, 8, 9, 10, 12/95, 13, 14, 15, 16, 17, 20/22, 21, 22/31, 23, 24, 25, 26, 27, 28, 30/76; </w:t>
      </w:r>
    </w:p>
    <w:p>
      <w:pPr>
        <w:spacing w:after="0"/>
        <w:ind w:left="0"/>
        <w:jc w:val="both"/>
      </w:pPr>
      <w:r>
        <w:rPr>
          <w:rFonts w:ascii="Times New Roman"/>
          <w:b w:val="false"/>
          <w:i w:val="false"/>
          <w:color w:val="000000"/>
          <w:sz w:val="28"/>
        </w:rPr>
        <w:t>
      12 Северный 1/125, 3, 5, 7, 9/128, 11/129, 13, 15, 17, 19а, 19б, 19/26, 23, 25, 27, 29, 31, 33, 35, 37, 39, 41, 43/101, 45, 47, 51, 53, 55, 57, 58, 59, 61, 63/112.</w:t>
      </w:r>
    </w:p>
    <w:p>
      <w:pPr>
        <w:spacing w:after="0"/>
        <w:ind w:left="0"/>
        <w:jc w:val="left"/>
      </w:pPr>
      <w:r>
        <w:rPr>
          <w:rFonts w:ascii="Times New Roman"/>
          <w:b/>
          <w:i w:val="false"/>
          <w:color w:val="000000"/>
        </w:rPr>
        <w:t xml:space="preserve"> № 519 сайлау учаскесі Екібастұз қаласы, Солнечный поселкесі,</w:t>
      </w:r>
      <w:r>
        <w:br/>
      </w:r>
      <w:r>
        <w:rPr>
          <w:rFonts w:ascii="Times New Roman"/>
          <w:b/>
          <w:i w:val="false"/>
          <w:color w:val="000000"/>
        </w:rPr>
        <w:t>Жамбыл желекжолы, 1/1, "Екібастұз қаласы Солнечный поселкесі</w:t>
      </w:r>
      <w:r>
        <w:br/>
      </w:r>
      <w:r>
        <w:rPr>
          <w:rFonts w:ascii="Times New Roman"/>
          <w:b/>
          <w:i w:val="false"/>
          <w:color w:val="000000"/>
        </w:rPr>
        <w:t>әкім аппаратының "Мақпал" мәдениет үйі" коммуналдық</w:t>
      </w:r>
      <w:r>
        <w:br/>
      </w:r>
      <w:r>
        <w:rPr>
          <w:rFonts w:ascii="Times New Roman"/>
          <w:b/>
          <w:i w:val="false"/>
          <w:color w:val="000000"/>
        </w:rPr>
        <w:t>мемлекеттік қазыналық кәсіпорны</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Конституция 6, 8, 10, 12, 14, 16, 18, 20, 22, 24, 26, 28, 30.</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Жамбыл 3, 5, 7, 15, 17, 19, 27.</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Есенин 1, 2, 3, 4, 5, 7, 8.</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Қаныш Сәтбаев 2, 6, 7, 10;</w:t>
      </w:r>
    </w:p>
    <w:p>
      <w:pPr>
        <w:spacing w:after="0"/>
        <w:ind w:left="0"/>
        <w:jc w:val="both"/>
      </w:pPr>
      <w:r>
        <w:rPr>
          <w:rFonts w:ascii="Times New Roman"/>
          <w:b w:val="false"/>
          <w:i w:val="false"/>
          <w:color w:val="000000"/>
          <w:sz w:val="28"/>
        </w:rPr>
        <w:t>
      Энергетик 1, 3, 7, 11;</w:t>
      </w:r>
    </w:p>
    <w:p>
      <w:pPr>
        <w:spacing w:after="0"/>
        <w:ind w:left="0"/>
        <w:jc w:val="both"/>
      </w:pPr>
      <w:r>
        <w:rPr>
          <w:rFonts w:ascii="Times New Roman"/>
          <w:b w:val="false"/>
          <w:i w:val="false"/>
          <w:color w:val="000000"/>
          <w:sz w:val="28"/>
        </w:rPr>
        <w:t>
      Тәуелсіздік 1, 3, 9, 11.</w:t>
      </w:r>
    </w:p>
    <w:p>
      <w:pPr>
        <w:spacing w:after="0"/>
        <w:ind w:left="0"/>
        <w:jc w:val="both"/>
      </w:pPr>
      <w:r>
        <w:rPr>
          <w:rFonts w:ascii="Times New Roman"/>
          <w:b w:val="false"/>
          <w:i w:val="false"/>
          <w:color w:val="000000"/>
          <w:sz w:val="28"/>
        </w:rPr>
        <w:t>
      Есептік квартал 106-6.</w:t>
      </w:r>
    </w:p>
    <w:p>
      <w:pPr>
        <w:spacing w:after="0"/>
        <w:ind w:left="0"/>
        <w:jc w:val="left"/>
      </w:pPr>
      <w:r>
        <w:rPr>
          <w:rFonts w:ascii="Times New Roman"/>
          <w:b/>
          <w:i w:val="false"/>
          <w:color w:val="000000"/>
        </w:rPr>
        <w:t xml:space="preserve"> № 520 сайлау учаскесі Екібастұз қаласы, Абай көшесі, 25/24,</w:t>
      </w:r>
      <w:r>
        <w:br/>
      </w:r>
      <w:r>
        <w:rPr>
          <w:rFonts w:ascii="Times New Roman"/>
          <w:b/>
          <w:i w:val="false"/>
          <w:color w:val="000000"/>
        </w:rPr>
        <w:t>"Екібастұз қаласының дарынды балаларға арналған</w:t>
      </w:r>
      <w:r>
        <w:br/>
      </w:r>
      <w:r>
        <w:rPr>
          <w:rFonts w:ascii="Times New Roman"/>
          <w:b/>
          <w:i w:val="false"/>
          <w:color w:val="000000"/>
        </w:rPr>
        <w:t>мамандырылған № 1 лицей-мектебі"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29, 31, 33, 35, 37а, 39/44;</w:t>
      </w:r>
    </w:p>
    <w:p>
      <w:pPr>
        <w:spacing w:after="0"/>
        <w:ind w:left="0"/>
        <w:jc w:val="both"/>
      </w:pPr>
      <w:r>
        <w:rPr>
          <w:rFonts w:ascii="Times New Roman"/>
          <w:b w:val="false"/>
          <w:i w:val="false"/>
          <w:color w:val="000000"/>
          <w:sz w:val="28"/>
        </w:rPr>
        <w:t>
      Мәшһүр Жүсіп 42б;</w:t>
      </w:r>
    </w:p>
    <w:p>
      <w:pPr>
        <w:spacing w:after="0"/>
        <w:ind w:left="0"/>
        <w:jc w:val="both"/>
      </w:pPr>
      <w:r>
        <w:rPr>
          <w:rFonts w:ascii="Times New Roman"/>
          <w:b w:val="false"/>
          <w:i w:val="false"/>
          <w:color w:val="000000"/>
          <w:sz w:val="28"/>
        </w:rPr>
        <w:t>
      Мұхтар Әуезов 30, 36, 38, 40, 42;</w:t>
      </w:r>
    </w:p>
    <w:p>
      <w:pPr>
        <w:spacing w:after="0"/>
        <w:ind w:left="0"/>
        <w:jc w:val="both"/>
      </w:pPr>
      <w:r>
        <w:rPr>
          <w:rFonts w:ascii="Times New Roman"/>
          <w:b w:val="false"/>
          <w:i w:val="false"/>
          <w:color w:val="000000"/>
          <w:sz w:val="28"/>
        </w:rPr>
        <w:t>
      Кеншілер 25, 27;</w:t>
      </w:r>
    </w:p>
    <w:p>
      <w:pPr>
        <w:spacing w:after="0"/>
        <w:ind w:left="0"/>
        <w:jc w:val="both"/>
      </w:pPr>
      <w:r>
        <w:rPr>
          <w:rFonts w:ascii="Times New Roman"/>
          <w:b w:val="false"/>
          <w:i w:val="false"/>
          <w:color w:val="000000"/>
          <w:sz w:val="28"/>
        </w:rPr>
        <w:t>
      Масхұт Дүйсенбаев атындағы 30, 32, 34.</w:t>
      </w:r>
    </w:p>
    <w:p>
      <w:pPr>
        <w:spacing w:after="0"/>
        <w:ind w:left="0"/>
        <w:jc w:val="left"/>
      </w:pPr>
      <w:r>
        <w:rPr>
          <w:rFonts w:ascii="Times New Roman"/>
          <w:b/>
          <w:i w:val="false"/>
          <w:color w:val="000000"/>
        </w:rPr>
        <w:t xml:space="preserve"> № 521 сайлау учаскесі Екібастұз қаласы, Кеншілер көшесі,</w:t>
      </w:r>
      <w:r>
        <w:br/>
      </w:r>
      <w:r>
        <w:rPr>
          <w:rFonts w:ascii="Times New Roman"/>
          <w:b/>
          <w:i w:val="false"/>
          <w:color w:val="000000"/>
        </w:rPr>
        <w:t>9, "Екібастұз қаласы әкімдігінің білім бөлімінің</w:t>
      </w:r>
      <w:r>
        <w:br/>
      </w:r>
      <w:r>
        <w:rPr>
          <w:rFonts w:ascii="Times New Roman"/>
          <w:b/>
          <w:i w:val="false"/>
          <w:color w:val="000000"/>
        </w:rPr>
        <w:t>№ 6 мектеп-лицейі"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36, 36а, 36б, 38, 38а, 38б, 40, 40г, 42в;</w:t>
      </w:r>
    </w:p>
    <w:p>
      <w:pPr>
        <w:spacing w:after="0"/>
        <w:ind w:left="0"/>
        <w:jc w:val="both"/>
      </w:pPr>
      <w:r>
        <w:rPr>
          <w:rFonts w:ascii="Times New Roman"/>
          <w:b w:val="false"/>
          <w:i w:val="false"/>
          <w:color w:val="000000"/>
          <w:sz w:val="28"/>
        </w:rPr>
        <w:t>
      Кеншілер 13, 15, 15а, 15б, 15в, 17.</w:t>
      </w:r>
    </w:p>
    <w:p>
      <w:pPr>
        <w:spacing w:after="0"/>
        <w:ind w:left="0"/>
        <w:jc w:val="left"/>
      </w:pPr>
      <w:r>
        <w:rPr>
          <w:rFonts w:ascii="Times New Roman"/>
          <w:b/>
          <w:i w:val="false"/>
          <w:color w:val="000000"/>
        </w:rPr>
        <w:t xml:space="preserve"> № 522 сайлау учаскесі Екібастұз қаласы, Павлов көшесі, 5,</w:t>
      </w:r>
      <w:r>
        <w:br/>
      </w:r>
      <w:r>
        <w:rPr>
          <w:rFonts w:ascii="Times New Roman"/>
          <w:b/>
          <w:i w:val="false"/>
          <w:color w:val="000000"/>
        </w:rPr>
        <w:t>"Екібастұз қаласы әкімдігінің білім бөлімінің № 5 жалпы орта</w:t>
      </w:r>
      <w:r>
        <w:br/>
      </w:r>
      <w:r>
        <w:rPr>
          <w:rFonts w:ascii="Times New Roman"/>
          <w:b/>
          <w:i w:val="false"/>
          <w:color w:val="000000"/>
        </w:rPr>
        <w:t>білім беретін мектеп" коммуналдық мемлекеттік мекемесі</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Д.А.Қонаев атындағы 34, 34а, 34б, 34в, 36, 36/1, 36/2.</w:t>
      </w:r>
    </w:p>
    <w:p>
      <w:pPr>
        <w:spacing w:after="0"/>
        <w:ind w:left="0"/>
        <w:jc w:val="both"/>
      </w:pPr>
      <w:r>
        <w:rPr>
          <w:rFonts w:ascii="Times New Roman"/>
          <w:b w:val="false"/>
          <w:i w:val="false"/>
          <w:color w:val="000000"/>
          <w:sz w:val="28"/>
        </w:rPr>
        <w:t xml:space="preserve">
      Көшелер: </w:t>
      </w:r>
    </w:p>
    <w:p>
      <w:pPr>
        <w:spacing w:after="0"/>
        <w:ind w:left="0"/>
        <w:jc w:val="both"/>
      </w:pPr>
      <w:r>
        <w:rPr>
          <w:rFonts w:ascii="Times New Roman"/>
          <w:b w:val="false"/>
          <w:i w:val="false"/>
          <w:color w:val="000000"/>
          <w:sz w:val="28"/>
        </w:rPr>
        <w:t>
      Мәшһүр Жүсіп 37а, 37б, 37г;</w:t>
      </w:r>
    </w:p>
    <w:p>
      <w:pPr>
        <w:spacing w:after="0"/>
        <w:ind w:left="0"/>
        <w:jc w:val="both"/>
      </w:pPr>
      <w:r>
        <w:rPr>
          <w:rFonts w:ascii="Times New Roman"/>
          <w:b w:val="false"/>
          <w:i w:val="false"/>
          <w:color w:val="000000"/>
          <w:sz w:val="28"/>
        </w:rPr>
        <w:t>
      Мұхтар Әуезов 2/44, 4, 4а, 4б, 6, 10;</w:t>
      </w:r>
    </w:p>
    <w:p>
      <w:pPr>
        <w:spacing w:after="0"/>
        <w:ind w:left="0"/>
        <w:jc w:val="both"/>
      </w:pPr>
      <w:r>
        <w:rPr>
          <w:rFonts w:ascii="Times New Roman"/>
          <w:b w:val="false"/>
          <w:i w:val="false"/>
          <w:color w:val="000000"/>
          <w:sz w:val="28"/>
        </w:rPr>
        <w:t>
      Павлов 3а;</w:t>
      </w:r>
    </w:p>
    <w:p>
      <w:pPr>
        <w:spacing w:after="0"/>
        <w:ind w:left="0"/>
        <w:jc w:val="both"/>
      </w:pPr>
      <w:r>
        <w:rPr>
          <w:rFonts w:ascii="Times New Roman"/>
          <w:b w:val="false"/>
          <w:i w:val="false"/>
          <w:color w:val="000000"/>
          <w:sz w:val="28"/>
        </w:rPr>
        <w:t>
      Бауыржан Момышұлы: 28, 30, 30а, 30б, 31, 32, 33, 34, 35, 36.</w:t>
      </w:r>
    </w:p>
    <w:p>
      <w:pPr>
        <w:spacing w:after="0"/>
        <w:ind w:left="0"/>
        <w:jc w:val="left"/>
      </w:pPr>
      <w:r>
        <w:rPr>
          <w:rFonts w:ascii="Times New Roman"/>
          <w:b/>
          <w:i w:val="false"/>
          <w:color w:val="000000"/>
        </w:rPr>
        <w:t xml:space="preserve"> № 523 сайлау учаскесі Екібастұз қаласы, Кеншілер көшесі, 20,</w:t>
      </w:r>
      <w:r>
        <w:br/>
      </w:r>
      <w:r>
        <w:rPr>
          <w:rFonts w:ascii="Times New Roman"/>
          <w:b/>
          <w:i w:val="false"/>
          <w:color w:val="000000"/>
        </w:rPr>
        <w:t>"Екібастұз қаласы әкімдігінің білім бөлімінің № 7 мектеп-гимназиясы"</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28, 28а, 30, 30а, 32, 34, 34/10, 34а;</w:t>
      </w:r>
    </w:p>
    <w:p>
      <w:pPr>
        <w:spacing w:after="0"/>
        <w:ind w:left="0"/>
        <w:jc w:val="both"/>
      </w:pPr>
      <w:r>
        <w:rPr>
          <w:rFonts w:ascii="Times New Roman"/>
          <w:b w:val="false"/>
          <w:i w:val="false"/>
          <w:color w:val="000000"/>
          <w:sz w:val="28"/>
        </w:rPr>
        <w:t>
      Кеншілер 12а, 12б, 12г, 16, 16а, 16б;</w:t>
      </w:r>
    </w:p>
    <w:p>
      <w:pPr>
        <w:spacing w:after="0"/>
        <w:ind w:left="0"/>
        <w:jc w:val="both"/>
      </w:pPr>
      <w:r>
        <w:rPr>
          <w:rFonts w:ascii="Times New Roman"/>
          <w:b w:val="false"/>
          <w:i w:val="false"/>
          <w:color w:val="000000"/>
          <w:sz w:val="28"/>
        </w:rPr>
        <w:t>
      Қосым Пішенбаев 25/26, 27, 29, 29а, 29б, 30а, 35.</w:t>
      </w:r>
    </w:p>
    <w:p>
      <w:pPr>
        <w:spacing w:after="0"/>
        <w:ind w:left="0"/>
        <w:jc w:val="left"/>
      </w:pPr>
      <w:r>
        <w:rPr>
          <w:rFonts w:ascii="Times New Roman"/>
          <w:b/>
          <w:i w:val="false"/>
          <w:color w:val="000000"/>
        </w:rPr>
        <w:t xml:space="preserve"> № 524 сайлау учаскесі Екібастұз қаласы, Кеншілер көшесі, 3А,</w:t>
      </w:r>
      <w:r>
        <w:br/>
      </w:r>
      <w:r>
        <w:rPr>
          <w:rFonts w:ascii="Times New Roman"/>
          <w:b/>
          <w:i w:val="false"/>
          <w:color w:val="000000"/>
        </w:rPr>
        <w:t>"Екібастұз қаласы әкімдігінің мәдениет және тілдерді</w:t>
      </w:r>
      <w:r>
        <w:br/>
      </w:r>
      <w:r>
        <w:rPr>
          <w:rFonts w:ascii="Times New Roman"/>
          <w:b/>
          <w:i w:val="false"/>
          <w:color w:val="000000"/>
        </w:rPr>
        <w:t>дамыту бөлімі "Атамұра" мәдениет орталығы коммуналдық</w:t>
      </w:r>
      <w:r>
        <w:br/>
      </w:r>
      <w:r>
        <w:rPr>
          <w:rFonts w:ascii="Times New Roman"/>
          <w:b/>
          <w:i w:val="false"/>
          <w:color w:val="000000"/>
        </w:rPr>
        <w:t>мемлекеттік қазыналық кәсіпорыны</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Д.А.Қонаев атындағы 4а, 8/1, 10, 12, 14, 16, 18, 24, 26, 28, 32.</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29, 31, 31а;</w:t>
      </w:r>
    </w:p>
    <w:p>
      <w:pPr>
        <w:spacing w:after="0"/>
        <w:ind w:left="0"/>
        <w:jc w:val="both"/>
      </w:pPr>
      <w:r>
        <w:rPr>
          <w:rFonts w:ascii="Times New Roman"/>
          <w:b w:val="false"/>
          <w:i w:val="false"/>
          <w:color w:val="000000"/>
          <w:sz w:val="28"/>
        </w:rPr>
        <w:t xml:space="preserve">
      Кеншілер 1, 3, 5, 7; </w:t>
      </w:r>
    </w:p>
    <w:p>
      <w:pPr>
        <w:spacing w:after="0"/>
        <w:ind w:left="0"/>
        <w:jc w:val="both"/>
      </w:pPr>
      <w:r>
        <w:rPr>
          <w:rFonts w:ascii="Times New Roman"/>
          <w:b w:val="false"/>
          <w:i w:val="false"/>
          <w:color w:val="000000"/>
          <w:sz w:val="28"/>
        </w:rPr>
        <w:t>
      Павлов 4, 6, 8, 14, 16, 16а, 18, 18а;</w:t>
      </w:r>
    </w:p>
    <w:p>
      <w:pPr>
        <w:spacing w:after="0"/>
        <w:ind w:left="0"/>
        <w:jc w:val="both"/>
      </w:pPr>
      <w:r>
        <w:rPr>
          <w:rFonts w:ascii="Times New Roman"/>
          <w:b w:val="false"/>
          <w:i w:val="false"/>
          <w:color w:val="000000"/>
          <w:sz w:val="28"/>
        </w:rPr>
        <w:t>
      Әлия Молдағұлова 1/5, 2, 3, 4, 5, 6, 7, 8, 9/7, 10, 11, 12, 13, 14, 15, 18, 23, 25, 27, 28, 28а, 29/10, 30/12;</w:t>
      </w:r>
    </w:p>
    <w:p>
      <w:pPr>
        <w:spacing w:after="0"/>
        <w:ind w:left="0"/>
        <w:jc w:val="both"/>
      </w:pPr>
      <w:r>
        <w:rPr>
          <w:rFonts w:ascii="Times New Roman"/>
          <w:b w:val="false"/>
          <w:i w:val="false"/>
          <w:color w:val="000000"/>
          <w:sz w:val="28"/>
        </w:rPr>
        <w:t>
      Қосым Пішенбаев 3а, 6, 9/1, 11/1, 13/58, 17, 19, 21/1;</w:t>
      </w:r>
    </w:p>
    <w:p>
      <w:pPr>
        <w:spacing w:after="0"/>
        <w:ind w:left="0"/>
        <w:jc w:val="both"/>
      </w:pPr>
      <w:r>
        <w:rPr>
          <w:rFonts w:ascii="Times New Roman"/>
          <w:b w:val="false"/>
          <w:i w:val="false"/>
          <w:color w:val="000000"/>
          <w:sz w:val="28"/>
        </w:rPr>
        <w:t>
      Бауыржан Момышұлы 1, 2/15, 3, 4, 5, 7, 8/17, 10, 12, 16, 18, 20/6, 22, 24, 26, 26а;</w:t>
      </w:r>
    </w:p>
    <w:p>
      <w:pPr>
        <w:spacing w:after="0"/>
        <w:ind w:left="0"/>
        <w:jc w:val="both"/>
      </w:pPr>
      <w:r>
        <w:rPr>
          <w:rFonts w:ascii="Times New Roman"/>
          <w:b w:val="false"/>
          <w:i w:val="false"/>
          <w:color w:val="000000"/>
          <w:sz w:val="28"/>
        </w:rPr>
        <w:t>
      Царев 3, 6, 9, 10, 11, 12, 13, 15, 17, 19, 19/6;</w:t>
      </w:r>
    </w:p>
    <w:p>
      <w:pPr>
        <w:spacing w:after="0"/>
        <w:ind w:left="0"/>
        <w:jc w:val="both"/>
      </w:pPr>
      <w:r>
        <w:rPr>
          <w:rFonts w:ascii="Times New Roman"/>
          <w:b w:val="false"/>
          <w:i w:val="false"/>
          <w:color w:val="000000"/>
          <w:sz w:val="28"/>
        </w:rPr>
        <w:t>
      Шахтерская 2а, 3, 5, 6, 6а, 11/9, 12, 13/10, 14, 18/6, 19, 20, 21, 22/5, 23/7.</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xml:space="preserve">
      Инженерный 3/1, 4, 11, 13; </w:t>
      </w:r>
    </w:p>
    <w:p>
      <w:pPr>
        <w:spacing w:after="0"/>
        <w:ind w:left="0"/>
        <w:jc w:val="both"/>
      </w:pPr>
      <w:r>
        <w:rPr>
          <w:rFonts w:ascii="Times New Roman"/>
          <w:b w:val="false"/>
          <w:i w:val="false"/>
          <w:color w:val="000000"/>
          <w:sz w:val="28"/>
        </w:rPr>
        <w:t>
      Охотничий 2/5, 3, 4, 4а, 7;</w:t>
      </w:r>
    </w:p>
    <w:p>
      <w:pPr>
        <w:spacing w:after="0"/>
        <w:ind w:left="0"/>
        <w:jc w:val="both"/>
      </w:pPr>
      <w:r>
        <w:rPr>
          <w:rFonts w:ascii="Times New Roman"/>
          <w:b w:val="false"/>
          <w:i w:val="false"/>
          <w:color w:val="000000"/>
          <w:sz w:val="28"/>
        </w:rPr>
        <w:t>
      Тихий 3, 4, 5, 6;</w:t>
      </w:r>
    </w:p>
    <w:p>
      <w:pPr>
        <w:spacing w:after="0"/>
        <w:ind w:left="0"/>
        <w:jc w:val="both"/>
      </w:pPr>
      <w:r>
        <w:rPr>
          <w:rFonts w:ascii="Times New Roman"/>
          <w:b w:val="false"/>
          <w:i w:val="false"/>
          <w:color w:val="000000"/>
          <w:sz w:val="28"/>
        </w:rPr>
        <w:t>
      Узкий 3, 4, 5, 6, 11, 12, 13, 14;</w:t>
      </w:r>
    </w:p>
    <w:p>
      <w:pPr>
        <w:spacing w:after="0"/>
        <w:ind w:left="0"/>
        <w:jc w:val="both"/>
      </w:pPr>
      <w:r>
        <w:rPr>
          <w:rFonts w:ascii="Times New Roman"/>
          <w:b w:val="false"/>
          <w:i w:val="false"/>
          <w:color w:val="000000"/>
          <w:sz w:val="28"/>
        </w:rPr>
        <w:t>
      Михаил Возный 2/5, 3, 4/7, 5, 6/8, 7, 12/15;</w:t>
      </w:r>
    </w:p>
    <w:p>
      <w:pPr>
        <w:spacing w:after="0"/>
        <w:ind w:left="0"/>
        <w:jc w:val="both"/>
      </w:pPr>
      <w:r>
        <w:rPr>
          <w:rFonts w:ascii="Times New Roman"/>
          <w:b w:val="false"/>
          <w:i w:val="false"/>
          <w:color w:val="000000"/>
          <w:sz w:val="28"/>
        </w:rPr>
        <w:t>
      Габбас Сагиденов 4, 6, 7, 10.</w:t>
      </w:r>
    </w:p>
    <w:p>
      <w:pPr>
        <w:spacing w:after="0"/>
        <w:ind w:left="0"/>
        <w:jc w:val="left"/>
      </w:pPr>
      <w:r>
        <w:rPr>
          <w:rFonts w:ascii="Times New Roman"/>
          <w:b/>
          <w:i w:val="false"/>
          <w:color w:val="000000"/>
        </w:rPr>
        <w:t xml:space="preserve"> № 525 сайлау учаскесі Екібастұз қаласы, Энергетиктер көшесі, 73А,</w:t>
      </w:r>
      <w:r>
        <w:br/>
      </w:r>
      <w:r>
        <w:rPr>
          <w:rFonts w:ascii="Times New Roman"/>
          <w:b/>
          <w:i w:val="false"/>
          <w:color w:val="000000"/>
        </w:rPr>
        <w:t>"Екібастұз қаласы әкімдігінің білім бөлімінің № 9 жалпы орта</w:t>
      </w:r>
      <w:r>
        <w:br/>
      </w:r>
      <w:r>
        <w:rPr>
          <w:rFonts w:ascii="Times New Roman"/>
          <w:b/>
          <w:i w:val="false"/>
          <w:color w:val="000000"/>
        </w:rPr>
        <w:t>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Королев 70, 70а, 72, 72/1, 74, 74а, 74б, 76, 76/2, 76а, 76б, 78, 80, 82, 82а, 84, 86, 86а;</w:t>
      </w:r>
    </w:p>
    <w:p>
      <w:pPr>
        <w:spacing w:after="0"/>
        <w:ind w:left="0"/>
        <w:jc w:val="both"/>
      </w:pPr>
      <w:r>
        <w:rPr>
          <w:rFonts w:ascii="Times New Roman"/>
          <w:b w:val="false"/>
          <w:i w:val="false"/>
          <w:color w:val="000000"/>
          <w:sz w:val="28"/>
        </w:rPr>
        <w:t>
      Энергетиктер 71.</w:t>
      </w:r>
    </w:p>
    <w:p>
      <w:pPr>
        <w:spacing w:after="0"/>
        <w:ind w:left="0"/>
        <w:jc w:val="left"/>
      </w:pPr>
      <w:r>
        <w:rPr>
          <w:rFonts w:ascii="Times New Roman"/>
          <w:b/>
          <w:i w:val="false"/>
          <w:color w:val="000000"/>
        </w:rPr>
        <w:t xml:space="preserve"> № 526 сайлау учаскесі Екібастұз қаласы, Мәншүк Мәметова көшесі,</w:t>
      </w:r>
      <w:r>
        <w:br/>
      </w:r>
      <w:r>
        <w:rPr>
          <w:rFonts w:ascii="Times New Roman"/>
          <w:b/>
          <w:i w:val="false"/>
          <w:color w:val="000000"/>
        </w:rPr>
        <w:t>81, "Екібастұз қаласы әкімдігінің білім бөлімінің №11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Баянаульская 1/3, 1/4, 1/5, 1д, 1е, 1ж, 3а, 3б, 3д, 4, 5, 5б, 5д, 5з, 6, 7б, 7е, 7з, 8, 9, 9/1, 9б, 9в, 9г, 9д, 9е, 9ж, 9з, 10, 11/1, 11/2, 12, 14, 18, 20, 22, 24, 30, 32;</w:t>
      </w:r>
    </w:p>
    <w:p>
      <w:pPr>
        <w:spacing w:after="0"/>
        <w:ind w:left="0"/>
        <w:jc w:val="both"/>
      </w:pPr>
      <w:r>
        <w:rPr>
          <w:rFonts w:ascii="Times New Roman"/>
          <w:b w:val="false"/>
          <w:i w:val="false"/>
          <w:color w:val="000000"/>
          <w:sz w:val="28"/>
        </w:rPr>
        <w:t>
      Бейбитшилик 7, 9, 10, 11, 14, 18, 19, 20, 26;</w:t>
      </w:r>
    </w:p>
    <w:p>
      <w:pPr>
        <w:spacing w:after="0"/>
        <w:ind w:left="0"/>
        <w:jc w:val="both"/>
      </w:pPr>
      <w:r>
        <w:rPr>
          <w:rFonts w:ascii="Times New Roman"/>
          <w:b w:val="false"/>
          <w:i w:val="false"/>
          <w:color w:val="000000"/>
          <w:sz w:val="28"/>
        </w:rPr>
        <w:t>
      Жастар 1, 4, 5, 6, 8, 9, 10, 11, 17, 19, 25, 27, 29;</w:t>
      </w:r>
    </w:p>
    <w:p>
      <w:pPr>
        <w:spacing w:after="0"/>
        <w:ind w:left="0"/>
        <w:jc w:val="both"/>
      </w:pPr>
      <w:r>
        <w:rPr>
          <w:rFonts w:ascii="Times New Roman"/>
          <w:b w:val="false"/>
          <w:i w:val="false"/>
          <w:color w:val="000000"/>
          <w:sz w:val="28"/>
        </w:rPr>
        <w:t>
      Королев 96, 100;</w:t>
      </w:r>
    </w:p>
    <w:p>
      <w:pPr>
        <w:spacing w:after="0"/>
        <w:ind w:left="0"/>
        <w:jc w:val="both"/>
      </w:pPr>
      <w:r>
        <w:rPr>
          <w:rFonts w:ascii="Times New Roman"/>
          <w:b w:val="false"/>
          <w:i w:val="false"/>
          <w:color w:val="000000"/>
          <w:sz w:val="28"/>
        </w:rPr>
        <w:t>
      Кустанайская 2, 5, 6, 8, 10, 11, 12, 13, 14, 15, 16, 18, 20, 21;</w:t>
      </w:r>
    </w:p>
    <w:p>
      <w:pPr>
        <w:spacing w:after="0"/>
        <w:ind w:left="0"/>
        <w:jc w:val="both"/>
      </w:pPr>
      <w:r>
        <w:rPr>
          <w:rFonts w:ascii="Times New Roman"/>
          <w:b w:val="false"/>
          <w:i w:val="false"/>
          <w:color w:val="000000"/>
          <w:sz w:val="28"/>
        </w:rPr>
        <w:t>
      Ленинградская 1, 2, 9, 13, 18, 19, 21, 23, 24, 29, 30, 31;</w:t>
      </w:r>
    </w:p>
    <w:p>
      <w:pPr>
        <w:spacing w:after="0"/>
        <w:ind w:left="0"/>
        <w:jc w:val="both"/>
      </w:pPr>
      <w:r>
        <w:rPr>
          <w:rFonts w:ascii="Times New Roman"/>
          <w:b w:val="false"/>
          <w:i w:val="false"/>
          <w:color w:val="000000"/>
          <w:sz w:val="28"/>
        </w:rPr>
        <w:t>
      Мәншүк Мәметова 67, 69, 71, 73,78;</w:t>
      </w:r>
    </w:p>
    <w:p>
      <w:pPr>
        <w:spacing w:after="0"/>
        <w:ind w:left="0"/>
        <w:jc w:val="both"/>
      </w:pPr>
      <w:r>
        <w:rPr>
          <w:rFonts w:ascii="Times New Roman"/>
          <w:b w:val="false"/>
          <w:i w:val="false"/>
          <w:color w:val="000000"/>
          <w:sz w:val="28"/>
        </w:rPr>
        <w:t>
      Рассветная 3, 5, 6, 7, 8, 11, 12, 13, 14, 15, 17, 19, 23, 24, 25, 28, 30,34;</w:t>
      </w:r>
    </w:p>
    <w:p>
      <w:pPr>
        <w:spacing w:after="0"/>
        <w:ind w:left="0"/>
        <w:jc w:val="both"/>
      </w:pPr>
      <w:r>
        <w:rPr>
          <w:rFonts w:ascii="Times New Roman"/>
          <w:b w:val="false"/>
          <w:i w:val="false"/>
          <w:color w:val="000000"/>
          <w:sz w:val="28"/>
        </w:rPr>
        <w:t>
      Энергетиктер 107.</w:t>
      </w:r>
    </w:p>
    <w:p>
      <w:pPr>
        <w:spacing w:after="0"/>
        <w:ind w:left="0"/>
        <w:jc w:val="both"/>
      </w:pPr>
      <w:r>
        <w:rPr>
          <w:rFonts w:ascii="Times New Roman"/>
          <w:b w:val="false"/>
          <w:i w:val="false"/>
          <w:color w:val="000000"/>
          <w:sz w:val="28"/>
        </w:rPr>
        <w:t xml:space="preserve">
      Өтпе жолдар: </w:t>
      </w:r>
    </w:p>
    <w:p>
      <w:pPr>
        <w:spacing w:after="0"/>
        <w:ind w:left="0"/>
        <w:jc w:val="both"/>
      </w:pPr>
      <w:r>
        <w:rPr>
          <w:rFonts w:ascii="Times New Roman"/>
          <w:b w:val="false"/>
          <w:i w:val="false"/>
          <w:color w:val="000000"/>
          <w:sz w:val="28"/>
        </w:rPr>
        <w:t>
      1 Юго-Западный 6, 8, 9, 10, 11, 15, 24, 27, 29, 30, 32;</w:t>
      </w:r>
    </w:p>
    <w:p>
      <w:pPr>
        <w:spacing w:after="0"/>
        <w:ind w:left="0"/>
        <w:jc w:val="both"/>
      </w:pPr>
      <w:r>
        <w:rPr>
          <w:rFonts w:ascii="Times New Roman"/>
          <w:b w:val="false"/>
          <w:i w:val="false"/>
          <w:color w:val="000000"/>
          <w:sz w:val="28"/>
        </w:rPr>
        <w:t>
      2 Юго-Западный 4, 5, 9, 22, 25, 27;</w:t>
      </w:r>
    </w:p>
    <w:p>
      <w:pPr>
        <w:spacing w:after="0"/>
        <w:ind w:left="0"/>
        <w:jc w:val="both"/>
      </w:pPr>
      <w:r>
        <w:rPr>
          <w:rFonts w:ascii="Times New Roman"/>
          <w:b w:val="false"/>
          <w:i w:val="false"/>
          <w:color w:val="000000"/>
          <w:sz w:val="28"/>
        </w:rPr>
        <w:t>
      3 Юго-Западный 4, 6, 7, 11, 12, 17, 20, 24, 25, 26, 29, 32;</w:t>
      </w:r>
    </w:p>
    <w:p>
      <w:pPr>
        <w:spacing w:after="0"/>
        <w:ind w:left="0"/>
        <w:jc w:val="both"/>
      </w:pPr>
      <w:r>
        <w:rPr>
          <w:rFonts w:ascii="Times New Roman"/>
          <w:b w:val="false"/>
          <w:i w:val="false"/>
          <w:color w:val="000000"/>
          <w:sz w:val="28"/>
        </w:rPr>
        <w:t>
      4 Юго-Западный 1, 4, 16, 17, 21, 23, 28, 29, 30, 31, 32, 33, 35, 37, 41;</w:t>
      </w:r>
    </w:p>
    <w:p>
      <w:pPr>
        <w:spacing w:after="0"/>
        <w:ind w:left="0"/>
        <w:jc w:val="both"/>
      </w:pPr>
      <w:r>
        <w:rPr>
          <w:rFonts w:ascii="Times New Roman"/>
          <w:b w:val="false"/>
          <w:i w:val="false"/>
          <w:color w:val="000000"/>
          <w:sz w:val="28"/>
        </w:rPr>
        <w:t>
      5 Юго-Западный 1а, 14, 35;</w:t>
      </w:r>
    </w:p>
    <w:p>
      <w:pPr>
        <w:spacing w:after="0"/>
        <w:ind w:left="0"/>
        <w:jc w:val="both"/>
      </w:pPr>
      <w:r>
        <w:rPr>
          <w:rFonts w:ascii="Times New Roman"/>
          <w:b w:val="false"/>
          <w:i w:val="false"/>
          <w:color w:val="000000"/>
          <w:sz w:val="28"/>
        </w:rPr>
        <w:t>
      6 Юго-Западный 1, 7, 9, 12, 15, 28, 33, 39;</w:t>
      </w:r>
    </w:p>
    <w:p>
      <w:pPr>
        <w:spacing w:after="0"/>
        <w:ind w:left="0"/>
        <w:jc w:val="both"/>
      </w:pPr>
      <w:r>
        <w:rPr>
          <w:rFonts w:ascii="Times New Roman"/>
          <w:b w:val="false"/>
          <w:i w:val="false"/>
          <w:color w:val="000000"/>
          <w:sz w:val="28"/>
        </w:rPr>
        <w:t>
      7 Юго-Западный 6, 9, 10, 10/1, 11, 17, 18, 19, 23, 27, 28;</w:t>
      </w:r>
    </w:p>
    <w:p>
      <w:pPr>
        <w:spacing w:after="0"/>
        <w:ind w:left="0"/>
        <w:jc w:val="both"/>
      </w:pPr>
      <w:r>
        <w:rPr>
          <w:rFonts w:ascii="Times New Roman"/>
          <w:b w:val="false"/>
          <w:i w:val="false"/>
          <w:color w:val="000000"/>
          <w:sz w:val="28"/>
        </w:rPr>
        <w:t>
      8 Юго-Западный 5, 4, 7, 10, 12, 13, 18, 21, 24, 29, 34;</w:t>
      </w:r>
    </w:p>
    <w:p>
      <w:pPr>
        <w:spacing w:after="0"/>
        <w:ind w:left="0"/>
        <w:jc w:val="both"/>
      </w:pPr>
      <w:r>
        <w:rPr>
          <w:rFonts w:ascii="Times New Roman"/>
          <w:b w:val="false"/>
          <w:i w:val="false"/>
          <w:color w:val="000000"/>
          <w:sz w:val="28"/>
        </w:rPr>
        <w:t>
      9 Юго-Западный 7, 11, 13, 15;</w:t>
      </w:r>
    </w:p>
    <w:p>
      <w:pPr>
        <w:spacing w:after="0"/>
        <w:ind w:left="0"/>
        <w:jc w:val="both"/>
      </w:pPr>
      <w:r>
        <w:rPr>
          <w:rFonts w:ascii="Times New Roman"/>
          <w:b w:val="false"/>
          <w:i w:val="false"/>
          <w:color w:val="000000"/>
          <w:sz w:val="28"/>
        </w:rPr>
        <w:t>
      20 шағын ауданы 21;</w:t>
      </w:r>
    </w:p>
    <w:p>
      <w:pPr>
        <w:spacing w:after="0"/>
        <w:ind w:left="0"/>
        <w:jc w:val="both"/>
      </w:pPr>
      <w:r>
        <w:rPr>
          <w:rFonts w:ascii="Times New Roman"/>
          <w:b w:val="false"/>
          <w:i w:val="false"/>
          <w:color w:val="000000"/>
          <w:sz w:val="28"/>
        </w:rPr>
        <w:t>
      21 шағын ауданы 4, 20, 20а, 24а;</w:t>
      </w:r>
    </w:p>
    <w:p>
      <w:pPr>
        <w:spacing w:after="0"/>
        <w:ind w:left="0"/>
        <w:jc w:val="both"/>
      </w:pPr>
      <w:r>
        <w:rPr>
          <w:rFonts w:ascii="Times New Roman"/>
          <w:b w:val="false"/>
          <w:i w:val="false"/>
          <w:color w:val="000000"/>
          <w:sz w:val="28"/>
        </w:rPr>
        <w:t>
      22 шағын ауданы 2/14; 12, 16, 17, 19, 27, 28, 29, 30, 32, 33, 40, 46, 65, 72, 73;</w:t>
      </w:r>
    </w:p>
    <w:p>
      <w:pPr>
        <w:spacing w:after="0"/>
        <w:ind w:left="0"/>
        <w:jc w:val="both"/>
      </w:pPr>
      <w:r>
        <w:rPr>
          <w:rFonts w:ascii="Times New Roman"/>
          <w:b w:val="false"/>
          <w:i w:val="false"/>
          <w:color w:val="000000"/>
          <w:sz w:val="28"/>
        </w:rPr>
        <w:t>
      23 шағын ауданы 35;</w:t>
      </w:r>
    </w:p>
    <w:p>
      <w:pPr>
        <w:spacing w:after="0"/>
        <w:ind w:left="0"/>
        <w:jc w:val="both"/>
      </w:pPr>
      <w:r>
        <w:rPr>
          <w:rFonts w:ascii="Times New Roman"/>
          <w:b w:val="false"/>
          <w:i w:val="false"/>
          <w:color w:val="000000"/>
          <w:sz w:val="28"/>
        </w:rPr>
        <w:t>
      26 шағын ауданы 12;</w:t>
      </w:r>
    </w:p>
    <w:p>
      <w:pPr>
        <w:spacing w:after="0"/>
        <w:ind w:left="0"/>
        <w:jc w:val="both"/>
      </w:pPr>
      <w:r>
        <w:rPr>
          <w:rFonts w:ascii="Times New Roman"/>
          <w:b w:val="false"/>
          <w:i w:val="false"/>
          <w:color w:val="000000"/>
          <w:sz w:val="28"/>
        </w:rPr>
        <w:t>
      27 шағын ауданы 23.</w:t>
      </w:r>
    </w:p>
    <w:p>
      <w:pPr>
        <w:spacing w:after="0"/>
        <w:ind w:left="0"/>
        <w:jc w:val="left"/>
      </w:pPr>
      <w:r>
        <w:rPr>
          <w:rFonts w:ascii="Times New Roman"/>
          <w:b/>
          <w:i w:val="false"/>
          <w:color w:val="000000"/>
        </w:rPr>
        <w:t xml:space="preserve"> № 527 сайлау учаскесі Екібастұз қаласы, Мұхтар Әуезов көшесі, 149,</w:t>
      </w:r>
      <w:r>
        <w:br/>
      </w:r>
      <w:r>
        <w:rPr>
          <w:rFonts w:ascii="Times New Roman"/>
          <w:b/>
          <w:i w:val="false"/>
          <w:color w:val="000000"/>
        </w:rPr>
        <w:t>"Екібастұз қаласы әкімдігінің мәдениет және тілдерді</w:t>
      </w:r>
      <w:r>
        <w:br/>
      </w:r>
      <w:r>
        <w:rPr>
          <w:rFonts w:ascii="Times New Roman"/>
          <w:b/>
          <w:i w:val="false"/>
          <w:color w:val="000000"/>
        </w:rPr>
        <w:t>дамыту бөлімі "Өнер" қалалық мәдениет орталығы</w:t>
      </w:r>
      <w:r>
        <w:br/>
      </w:r>
      <w:r>
        <w:rPr>
          <w:rFonts w:ascii="Times New Roman"/>
          <w:b/>
          <w:i w:val="false"/>
          <w:color w:val="000000"/>
        </w:rPr>
        <w:t>коммуналдық мемлекеттік қазыналық кәсіпорыны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130а, 155, 159, 161, 163, 167/68;</w:t>
      </w:r>
    </w:p>
    <w:p>
      <w:pPr>
        <w:spacing w:after="0"/>
        <w:ind w:left="0"/>
        <w:jc w:val="both"/>
      </w:pPr>
      <w:r>
        <w:rPr>
          <w:rFonts w:ascii="Times New Roman"/>
          <w:b w:val="false"/>
          <w:i w:val="false"/>
          <w:color w:val="000000"/>
          <w:sz w:val="28"/>
        </w:rPr>
        <w:t>
      Энергетиктер 46, 46а, 46б, 46в, 54, 63, 64, 69.</w:t>
      </w:r>
    </w:p>
    <w:p>
      <w:pPr>
        <w:spacing w:after="0"/>
        <w:ind w:left="0"/>
        <w:jc w:val="left"/>
      </w:pPr>
      <w:r>
        <w:rPr>
          <w:rFonts w:ascii="Times New Roman"/>
          <w:b/>
          <w:i w:val="false"/>
          <w:color w:val="000000"/>
        </w:rPr>
        <w:t xml:space="preserve"> № 528 сайлау учаскесі Екібастұз қаласы, Академик Марденов желекжолы,</w:t>
      </w:r>
      <w:r>
        <w:br/>
      </w:r>
      <w:r>
        <w:rPr>
          <w:rFonts w:ascii="Times New Roman"/>
          <w:b/>
          <w:i w:val="false"/>
          <w:color w:val="000000"/>
        </w:rPr>
        <w:t>7, "Екібастұз қаласы әкімдігінің білім бөлімінің № 18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89, 89а, 91, 91а, 91б, 93, 95, 97;</w:t>
      </w:r>
    </w:p>
    <w:p>
      <w:pPr>
        <w:spacing w:after="0"/>
        <w:ind w:left="0"/>
        <w:jc w:val="both"/>
      </w:pPr>
      <w:r>
        <w:rPr>
          <w:rFonts w:ascii="Times New Roman"/>
          <w:b w:val="false"/>
          <w:i w:val="false"/>
          <w:color w:val="000000"/>
          <w:sz w:val="28"/>
        </w:rPr>
        <w:t>
      Естай Беркімбаев 90, 92, 96, 98.</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Академик Марденов 9, 11, 13, 19, 21, 21а.</w:t>
      </w:r>
    </w:p>
    <w:p>
      <w:pPr>
        <w:spacing w:after="0"/>
        <w:ind w:left="0"/>
        <w:jc w:val="left"/>
      </w:pPr>
      <w:r>
        <w:rPr>
          <w:rFonts w:ascii="Times New Roman"/>
          <w:b/>
          <w:i w:val="false"/>
          <w:color w:val="000000"/>
        </w:rPr>
        <w:t xml:space="preserve"> № 529 сайлау учаскесі Екібастұз қаласы, Энергетиктер көшесі,</w:t>
      </w:r>
      <w:r>
        <w:br/>
      </w:r>
      <w:r>
        <w:rPr>
          <w:rFonts w:ascii="Times New Roman"/>
          <w:b/>
          <w:i w:val="false"/>
          <w:color w:val="000000"/>
        </w:rPr>
        <w:t>54А, "Академик Қ.Сәтбаев атындағы Екібастұз</w:t>
      </w:r>
      <w:r>
        <w:br/>
      </w:r>
      <w:r>
        <w:rPr>
          <w:rFonts w:ascii="Times New Roman"/>
          <w:b/>
          <w:i w:val="false"/>
          <w:color w:val="000000"/>
        </w:rPr>
        <w:t>инженерлік-техникалық институты" мекемесі</w:t>
      </w:r>
    </w:p>
    <w:p>
      <w:pPr>
        <w:spacing w:after="0"/>
        <w:ind w:left="0"/>
        <w:jc w:val="both"/>
      </w:pPr>
      <w:r>
        <w:rPr>
          <w:rFonts w:ascii="Times New Roman"/>
          <w:b w:val="false"/>
          <w:i w:val="false"/>
          <w:color w:val="000000"/>
          <w:sz w:val="28"/>
        </w:rPr>
        <w:t>
      Желекжолдары:</w:t>
      </w:r>
    </w:p>
    <w:p>
      <w:pPr>
        <w:spacing w:after="0"/>
        <w:ind w:left="0"/>
        <w:jc w:val="both"/>
      </w:pPr>
      <w:r>
        <w:rPr>
          <w:rFonts w:ascii="Times New Roman"/>
          <w:b w:val="false"/>
          <w:i w:val="false"/>
          <w:color w:val="000000"/>
          <w:sz w:val="28"/>
        </w:rPr>
        <w:t xml:space="preserve">
      Қ.Сәтбаев 46, 48, 50; </w:t>
      </w:r>
    </w:p>
    <w:p>
      <w:pPr>
        <w:spacing w:after="0"/>
        <w:ind w:left="0"/>
        <w:jc w:val="both"/>
      </w:pPr>
      <w:r>
        <w:rPr>
          <w:rFonts w:ascii="Times New Roman"/>
          <w:b w:val="false"/>
          <w:i w:val="false"/>
          <w:color w:val="000000"/>
          <w:sz w:val="28"/>
        </w:rPr>
        <w:t>
      Академик Марденов 17, 23.</w:t>
      </w:r>
    </w:p>
    <w:p>
      <w:pPr>
        <w:spacing w:after="0"/>
        <w:ind w:left="0"/>
        <w:jc w:val="both"/>
      </w:pPr>
      <w:r>
        <w:rPr>
          <w:rFonts w:ascii="Times New Roman"/>
          <w:b w:val="false"/>
          <w:i w:val="false"/>
          <w:color w:val="000000"/>
          <w:sz w:val="28"/>
        </w:rPr>
        <w:t xml:space="preserve">
      Көше: </w:t>
      </w:r>
    </w:p>
    <w:p>
      <w:pPr>
        <w:spacing w:after="0"/>
        <w:ind w:left="0"/>
        <w:jc w:val="both"/>
      </w:pPr>
      <w:r>
        <w:rPr>
          <w:rFonts w:ascii="Times New Roman"/>
          <w:b w:val="false"/>
          <w:i w:val="false"/>
          <w:color w:val="000000"/>
          <w:sz w:val="28"/>
        </w:rPr>
        <w:t>
      Естай Беркімбаев 102, 104/2, 106, 112.</w:t>
      </w:r>
    </w:p>
    <w:p>
      <w:pPr>
        <w:spacing w:after="0"/>
        <w:ind w:left="0"/>
        <w:jc w:val="left"/>
      </w:pPr>
      <w:r>
        <w:rPr>
          <w:rFonts w:ascii="Times New Roman"/>
          <w:b/>
          <w:i w:val="false"/>
          <w:color w:val="000000"/>
        </w:rPr>
        <w:t xml:space="preserve"> № 530 сайлау учаскесі Екібастұз қаласы, Қ.Сәтбаев желекжолы, 24,</w:t>
      </w:r>
      <w:r>
        <w:br/>
      </w:r>
      <w:r>
        <w:rPr>
          <w:rFonts w:ascii="Times New Roman"/>
          <w:b/>
          <w:i w:val="false"/>
          <w:color w:val="000000"/>
        </w:rPr>
        <w:t>"Екібастұз қаласы әкімдігінің білім бөлімінің № 23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Қ.Сәтбаев 22а, 24а, 24а/2, 24б, 24б/1, 24в, 26а/2, 28, 28/1, 28б, 67/1.</w:t>
      </w:r>
    </w:p>
    <w:p>
      <w:pPr>
        <w:spacing w:after="0"/>
        <w:ind w:left="0"/>
        <w:jc w:val="both"/>
      </w:pPr>
      <w:r>
        <w:rPr>
          <w:rFonts w:ascii="Times New Roman"/>
          <w:b w:val="false"/>
          <w:i w:val="false"/>
          <w:color w:val="000000"/>
          <w:sz w:val="28"/>
        </w:rPr>
        <w:t xml:space="preserve">
      Көше: </w:t>
      </w:r>
    </w:p>
    <w:p>
      <w:pPr>
        <w:spacing w:after="0"/>
        <w:ind w:left="0"/>
        <w:jc w:val="both"/>
      </w:pPr>
      <w:r>
        <w:rPr>
          <w:rFonts w:ascii="Times New Roman"/>
          <w:b w:val="false"/>
          <w:i w:val="false"/>
          <w:color w:val="000000"/>
          <w:sz w:val="28"/>
        </w:rPr>
        <w:t>
      Мұхтар Әуезов 65, 67/2, 73, 77, 79, 81, 81а.</w:t>
      </w:r>
    </w:p>
    <w:p>
      <w:pPr>
        <w:spacing w:after="0"/>
        <w:ind w:left="0"/>
        <w:jc w:val="left"/>
      </w:pPr>
      <w:r>
        <w:rPr>
          <w:rFonts w:ascii="Times New Roman"/>
          <w:b/>
          <w:i w:val="false"/>
          <w:color w:val="000000"/>
        </w:rPr>
        <w:t xml:space="preserve"> № 531 сайлау учаскесі Екібастұз қаласы, Абай көшесі, 55а,</w:t>
      </w:r>
      <w:r>
        <w:br/>
      </w:r>
      <w:r>
        <w:rPr>
          <w:rFonts w:ascii="Times New Roman"/>
          <w:b/>
          <w:i w:val="false"/>
          <w:color w:val="000000"/>
        </w:rPr>
        <w:t>"Екібастұз қаласы әкімдігінің дене тәрбиесі және спорт бөлімі"</w:t>
      </w:r>
      <w:r>
        <w:br/>
      </w:r>
      <w:r>
        <w:rPr>
          <w:rFonts w:ascii="Times New Roman"/>
          <w:b/>
          <w:i w:val="false"/>
          <w:color w:val="000000"/>
        </w:rPr>
        <w:t>мемлекеттік мекемесі "Жасыбай" балалар-жасөспірімдер</w:t>
      </w:r>
      <w:r>
        <w:br/>
      </w:r>
      <w:r>
        <w:rPr>
          <w:rFonts w:ascii="Times New Roman"/>
          <w:b/>
          <w:i w:val="false"/>
          <w:color w:val="000000"/>
        </w:rPr>
        <w:t>спорт мектебі" коммуналдық мемлекеттік қазыналық кәсіпорны</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Қ.Сәтбаев 22 (1, 2, 3, 4 корпустар), 24.</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49 (3, 4 корпустар), 68, 70, 72;</w:t>
      </w:r>
    </w:p>
    <w:p>
      <w:pPr>
        <w:spacing w:after="0"/>
        <w:ind w:left="0"/>
        <w:jc w:val="both"/>
      </w:pPr>
      <w:r>
        <w:rPr>
          <w:rFonts w:ascii="Times New Roman"/>
          <w:b w:val="false"/>
          <w:i w:val="false"/>
          <w:color w:val="000000"/>
          <w:sz w:val="28"/>
        </w:rPr>
        <w:t>
      Мұхтар Әуезов 59, 61, 61/1, 63/2, 63/3.</w:t>
      </w:r>
    </w:p>
    <w:p>
      <w:pPr>
        <w:spacing w:after="0"/>
        <w:ind w:left="0"/>
        <w:jc w:val="left"/>
      </w:pPr>
      <w:r>
        <w:rPr>
          <w:rFonts w:ascii="Times New Roman"/>
          <w:b/>
          <w:i w:val="false"/>
          <w:color w:val="000000"/>
        </w:rPr>
        <w:t xml:space="preserve"> № 532 сайлау учаскесі Екібастұз қаласы, Қ.Сәтбаев желекжолы,</w:t>
      </w:r>
      <w:r>
        <w:br/>
      </w:r>
      <w:r>
        <w:rPr>
          <w:rFonts w:ascii="Times New Roman"/>
          <w:b/>
          <w:i w:val="false"/>
          <w:color w:val="000000"/>
        </w:rPr>
        <w:t>4, "Екібастұз қаласы әкімдігі білім бөлімінің көп салалы</w:t>
      </w:r>
      <w:r>
        <w:br/>
      </w:r>
      <w:r>
        <w:rPr>
          <w:rFonts w:ascii="Times New Roman"/>
          <w:b/>
          <w:i w:val="false"/>
          <w:color w:val="000000"/>
        </w:rPr>
        <w:t>бағыттағы № 24 мектеп-гимназиясы" коммуналдық мемлекеттік мекемесі</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Мәшһүр Жүсіп 46, 46а, 48, 50, 52 (1, 2, 3, 4, 5, 6 корпустар).</w:t>
      </w:r>
    </w:p>
    <w:p>
      <w:pPr>
        <w:spacing w:after="0"/>
        <w:ind w:left="0"/>
        <w:jc w:val="left"/>
      </w:pPr>
      <w:r>
        <w:rPr>
          <w:rFonts w:ascii="Times New Roman"/>
          <w:b/>
          <w:i w:val="false"/>
          <w:color w:val="000000"/>
        </w:rPr>
        <w:t xml:space="preserve"> № 533 сайлау учаскесі Екібастұз қаласы, Мәшһүр Жүсіп көшесі, 66,</w:t>
      </w:r>
      <w:r>
        <w:br/>
      </w:r>
      <w:r>
        <w:rPr>
          <w:rFonts w:ascii="Times New Roman"/>
          <w:b/>
          <w:i w:val="false"/>
          <w:color w:val="000000"/>
        </w:rPr>
        <w:t>"Екібастұз қаласы әкімдігінің білім бөлімінің № 13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Шешембеков 1, 3, 5, 7, 7а, 9, 9а, 11а, 11б;</w:t>
      </w:r>
    </w:p>
    <w:p>
      <w:pPr>
        <w:spacing w:after="0"/>
        <w:ind w:left="0"/>
        <w:jc w:val="both"/>
      </w:pPr>
      <w:r>
        <w:rPr>
          <w:rFonts w:ascii="Times New Roman"/>
          <w:b w:val="false"/>
          <w:i w:val="false"/>
          <w:color w:val="000000"/>
          <w:sz w:val="28"/>
        </w:rPr>
        <w:t>
      Мәшһүр Жүсіп 60, 64, 64а, 64б.</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Қ.Сәтбаев 3, 5, 7, 8 (2, 3 корпустар), 9, 13.</w:t>
      </w:r>
    </w:p>
    <w:p>
      <w:pPr>
        <w:spacing w:after="0"/>
        <w:ind w:left="0"/>
        <w:jc w:val="left"/>
      </w:pPr>
      <w:r>
        <w:rPr>
          <w:rFonts w:ascii="Times New Roman"/>
          <w:b/>
          <w:i w:val="false"/>
          <w:color w:val="000000"/>
        </w:rPr>
        <w:t xml:space="preserve"> № 534 сайлау учаскесі Екібастұз қаласы, Мәшһүр Жүсіп көшесі,</w:t>
      </w:r>
      <w:r>
        <w:br/>
      </w:r>
      <w:r>
        <w:rPr>
          <w:rFonts w:ascii="Times New Roman"/>
          <w:b/>
          <w:i w:val="false"/>
          <w:color w:val="000000"/>
        </w:rPr>
        <w:t>109, Павлодар облысы әкімдігі Павлодар облысы</w:t>
      </w:r>
      <w:r>
        <w:br/>
      </w:r>
      <w:r>
        <w:rPr>
          <w:rFonts w:ascii="Times New Roman"/>
          <w:b/>
          <w:i w:val="false"/>
          <w:color w:val="000000"/>
        </w:rPr>
        <w:t>білім беру басқармасының "Облыстық көп салалы дарынды</w:t>
      </w:r>
      <w:r>
        <w:br/>
      </w:r>
      <w:r>
        <w:rPr>
          <w:rFonts w:ascii="Times New Roman"/>
          <w:b/>
          <w:i w:val="false"/>
          <w:color w:val="000000"/>
        </w:rPr>
        <w:t>балаларға арналған көптілді лицей-интернаты"</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77, 79, 80, 82, 83, 85, 87, 87а, 89, 91, 93;</w:t>
      </w:r>
    </w:p>
    <w:p>
      <w:pPr>
        <w:spacing w:after="0"/>
        <w:ind w:left="0"/>
        <w:jc w:val="both"/>
      </w:pPr>
      <w:r>
        <w:rPr>
          <w:rFonts w:ascii="Times New Roman"/>
          <w:b w:val="false"/>
          <w:i w:val="false"/>
          <w:color w:val="000000"/>
          <w:sz w:val="28"/>
        </w:rPr>
        <w:t>
      Бауыржан Момышұлы 82а, 86, 88, 99, 111, 113;</w:t>
      </w:r>
    </w:p>
    <w:p>
      <w:pPr>
        <w:spacing w:after="0"/>
        <w:ind w:left="0"/>
        <w:jc w:val="both"/>
      </w:pPr>
      <w:r>
        <w:rPr>
          <w:rFonts w:ascii="Times New Roman"/>
          <w:b w:val="false"/>
          <w:i w:val="false"/>
          <w:color w:val="000000"/>
          <w:sz w:val="28"/>
        </w:rPr>
        <w:t>
      С.Торайғыров 25.</w:t>
      </w:r>
    </w:p>
    <w:p>
      <w:pPr>
        <w:spacing w:after="0"/>
        <w:ind w:left="0"/>
        <w:jc w:val="left"/>
      </w:pPr>
      <w:r>
        <w:rPr>
          <w:rFonts w:ascii="Times New Roman"/>
          <w:b/>
          <w:i w:val="false"/>
          <w:color w:val="000000"/>
        </w:rPr>
        <w:t xml:space="preserve"> № 535 сайлау учаскесі Екібастұз қаласы, Бауыржан Момышұлы көшесі, 48А, "Екібастұз қаласы әкімдігінің білім бөлімінің № 10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xml:space="preserve">
      Көше: </w:t>
      </w:r>
    </w:p>
    <w:p>
      <w:pPr>
        <w:spacing w:after="0"/>
        <w:ind w:left="0"/>
        <w:jc w:val="both"/>
      </w:pPr>
      <w:r>
        <w:rPr>
          <w:rFonts w:ascii="Times New Roman"/>
          <w:b w:val="false"/>
          <w:i w:val="false"/>
          <w:color w:val="000000"/>
          <w:sz w:val="28"/>
        </w:rPr>
        <w:t>
      Бауыржан Момышұлы 42, 43, 44, 45б, 46, 47, 47а, 48, 49б, 49в, 49г, 49д, 50, 51/14, 52, 53, 54, 55, 56, 57, 57а, 58, 59, 60, 61, 62, 63/13, 64, 65/14, 66, 67, 68, 69, 70, 71, 72, 74, 75, 75а, 75б, 76, 78, 79, 79а, 85а, 87а, 89, 89а.</w:t>
      </w:r>
    </w:p>
    <w:p>
      <w:pPr>
        <w:spacing w:after="0"/>
        <w:ind w:left="0"/>
        <w:jc w:val="left"/>
      </w:pPr>
      <w:r>
        <w:rPr>
          <w:rFonts w:ascii="Times New Roman"/>
          <w:b/>
          <w:i w:val="false"/>
          <w:color w:val="000000"/>
        </w:rPr>
        <w:t xml:space="preserve"> № 536 сайлау учаскесі Екібастұз қаласы, Мәшһүр Жүсіп көшесі,</w:t>
      </w:r>
      <w:r>
        <w:br/>
      </w:r>
      <w:r>
        <w:rPr>
          <w:rFonts w:ascii="Times New Roman"/>
          <w:b/>
          <w:i w:val="false"/>
          <w:color w:val="000000"/>
        </w:rPr>
        <w:t>51, Екібастұз қаласы әкімдігінің мәдениет және тілдерді</w:t>
      </w:r>
      <w:r>
        <w:br/>
      </w:r>
      <w:r>
        <w:rPr>
          <w:rFonts w:ascii="Times New Roman"/>
          <w:b/>
          <w:i w:val="false"/>
          <w:color w:val="000000"/>
        </w:rPr>
        <w:t>дамыту бөлімінің "Орталықтандырылған кітапханалар</w:t>
      </w:r>
      <w:r>
        <w:br/>
      </w:r>
      <w:r>
        <w:rPr>
          <w:rFonts w:ascii="Times New Roman"/>
          <w:b/>
          <w:i w:val="false"/>
          <w:color w:val="000000"/>
        </w:rPr>
        <w:t>жүйесі" коммуналдық мемлекеттік мекемесі</w:t>
      </w:r>
    </w:p>
    <w:p>
      <w:pPr>
        <w:spacing w:after="0"/>
        <w:ind w:left="0"/>
        <w:jc w:val="both"/>
      </w:pPr>
      <w:r>
        <w:rPr>
          <w:rFonts w:ascii="Times New Roman"/>
          <w:b w:val="false"/>
          <w:i w:val="false"/>
          <w:color w:val="000000"/>
          <w:sz w:val="28"/>
        </w:rPr>
        <w:t xml:space="preserve">
      Көшелер: </w:t>
      </w:r>
    </w:p>
    <w:p>
      <w:pPr>
        <w:spacing w:after="0"/>
        <w:ind w:left="0"/>
        <w:jc w:val="both"/>
      </w:pPr>
      <w:r>
        <w:rPr>
          <w:rFonts w:ascii="Times New Roman"/>
          <w:b w:val="false"/>
          <w:i w:val="false"/>
          <w:color w:val="000000"/>
          <w:sz w:val="28"/>
        </w:rPr>
        <w:t>
      Мұхтар Әуезов 21 (1 корпус);</w:t>
      </w:r>
    </w:p>
    <w:p>
      <w:pPr>
        <w:spacing w:after="0"/>
        <w:ind w:left="0"/>
        <w:jc w:val="both"/>
      </w:pPr>
      <w:r>
        <w:rPr>
          <w:rFonts w:ascii="Times New Roman"/>
          <w:b w:val="false"/>
          <w:i w:val="false"/>
          <w:color w:val="000000"/>
          <w:sz w:val="28"/>
        </w:rPr>
        <w:t>
      Мәшһүр Жүсіп 47, 55, 55а, 58/1, 58а, 59, 61, 63, 63а, 65, 69а, 71, 73, 75.</w:t>
      </w:r>
    </w:p>
    <w:p>
      <w:pPr>
        <w:spacing w:after="0"/>
        <w:ind w:left="0"/>
        <w:jc w:val="left"/>
      </w:pPr>
      <w:r>
        <w:rPr>
          <w:rFonts w:ascii="Times New Roman"/>
          <w:b/>
          <w:i w:val="false"/>
          <w:color w:val="000000"/>
        </w:rPr>
        <w:t xml:space="preserve"> № 537 сайлау учаскесі Екібастұз қаласы, Д.А.Қонаев атындағы даңғыл,</w:t>
      </w:r>
      <w:r>
        <w:br/>
      </w:r>
      <w:r>
        <w:rPr>
          <w:rFonts w:ascii="Times New Roman"/>
          <w:b/>
          <w:i w:val="false"/>
          <w:color w:val="000000"/>
        </w:rPr>
        <w:t>42, "Екібастұз қаласы әкімдігі дене шынықтыру және</w:t>
      </w:r>
      <w:r>
        <w:br/>
      </w:r>
      <w:r>
        <w:rPr>
          <w:rFonts w:ascii="Times New Roman"/>
          <w:b/>
          <w:i w:val="false"/>
          <w:color w:val="000000"/>
        </w:rPr>
        <w:t>спорт бөлімінің №1 балалар-жасөспірімдер спорт мектебі"</w:t>
      </w:r>
      <w:r>
        <w:br/>
      </w:r>
      <w:r>
        <w:rPr>
          <w:rFonts w:ascii="Times New Roman"/>
          <w:b/>
          <w:i w:val="false"/>
          <w:color w:val="000000"/>
        </w:rPr>
        <w:t>коммуналдық мемлекеттік қазыналық кәсіпорны "Шахтер"</w:t>
      </w:r>
      <w:r>
        <w:br/>
      </w:r>
      <w:r>
        <w:rPr>
          <w:rFonts w:ascii="Times New Roman"/>
          <w:b/>
          <w:i w:val="false"/>
          <w:color w:val="000000"/>
        </w:rPr>
        <w:t>стадионының әкімшілік-тұрмыстық корпусы</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Д.А.Қонаев атындағы 25, 46, 48а, 48г, 50/1, 52, 52а, 54, 56, 60, 62, 64, 64/1, 70, 72.</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3, 5, 7, 13;</w:t>
      </w:r>
    </w:p>
    <w:p>
      <w:pPr>
        <w:spacing w:after="0"/>
        <w:ind w:left="0"/>
        <w:jc w:val="both"/>
      </w:pPr>
      <w:r>
        <w:rPr>
          <w:rFonts w:ascii="Times New Roman"/>
          <w:b w:val="false"/>
          <w:i w:val="false"/>
          <w:color w:val="000000"/>
          <w:sz w:val="28"/>
        </w:rPr>
        <w:t>
      Космонавтов 10;</w:t>
      </w:r>
    </w:p>
    <w:p>
      <w:pPr>
        <w:spacing w:after="0"/>
        <w:ind w:left="0"/>
        <w:jc w:val="both"/>
      </w:pPr>
      <w:r>
        <w:rPr>
          <w:rFonts w:ascii="Times New Roman"/>
          <w:b w:val="false"/>
          <w:i w:val="false"/>
          <w:color w:val="000000"/>
          <w:sz w:val="28"/>
        </w:rPr>
        <w:t>
      Матросов 2, 3, 9, 10, 12, 12а, 14/51;</w:t>
      </w:r>
    </w:p>
    <w:p>
      <w:pPr>
        <w:spacing w:after="0"/>
        <w:ind w:left="0"/>
        <w:jc w:val="both"/>
      </w:pPr>
      <w:r>
        <w:rPr>
          <w:rFonts w:ascii="Times New Roman"/>
          <w:b w:val="false"/>
          <w:i w:val="false"/>
          <w:color w:val="000000"/>
          <w:sz w:val="28"/>
        </w:rPr>
        <w:t>
      Әлия Молдағұлова 41/9, 42а, 42б, 43, 44, 44а, 44б, 45в, 46а, 46б, 47/5, 47а, 48, 48а, 48б, 49, 50/8, 51а, 51д, 52, 53, 53а, 53б, 54, 54а, 55, 56а, 57, 58/8, 58а, 61, 61а, 62, 62а, 63, 64, 64а, 64б, 65, 65а, 66, 66а, 66б, 66в, 67, 69, 69/3, 70, 70а, 71/5, 72а, 72б, 72г, 74, 75, 75а, 77;</w:t>
      </w:r>
    </w:p>
    <w:p>
      <w:pPr>
        <w:spacing w:after="0"/>
        <w:ind w:left="0"/>
        <w:jc w:val="both"/>
      </w:pPr>
      <w:r>
        <w:rPr>
          <w:rFonts w:ascii="Times New Roman"/>
          <w:b w:val="false"/>
          <w:i w:val="false"/>
          <w:color w:val="000000"/>
          <w:sz w:val="28"/>
        </w:rPr>
        <w:t>
      Павлодарская 2/52, 3, 3а, 4, 5, 5а, 11, 12;</w:t>
      </w:r>
    </w:p>
    <w:p>
      <w:pPr>
        <w:spacing w:after="0"/>
        <w:ind w:left="0"/>
        <w:jc w:val="both"/>
      </w:pPr>
      <w:r>
        <w:rPr>
          <w:rFonts w:ascii="Times New Roman"/>
          <w:b w:val="false"/>
          <w:i w:val="false"/>
          <w:color w:val="000000"/>
          <w:sz w:val="28"/>
        </w:rPr>
        <w:t>
      Наурыз 1/64, 2, 4, 4а, 6, 6а, 7а, 7б, 8, 9, 9а, 14, 16, 16а.</w:t>
      </w:r>
    </w:p>
    <w:p>
      <w:pPr>
        <w:spacing w:after="0"/>
        <w:ind w:left="0"/>
        <w:jc w:val="left"/>
      </w:pPr>
      <w:r>
        <w:rPr>
          <w:rFonts w:ascii="Times New Roman"/>
          <w:b/>
          <w:i w:val="false"/>
          <w:color w:val="000000"/>
        </w:rPr>
        <w:t xml:space="preserve"> № 538 сайлау учаскесі Екібастұз қаласы, Мәшһүр Жүсіп көшесі, 103А,</w:t>
      </w:r>
      <w:r>
        <w:br/>
      </w:r>
      <w:r>
        <w:rPr>
          <w:rFonts w:ascii="Times New Roman"/>
          <w:b/>
          <w:i w:val="false"/>
          <w:color w:val="000000"/>
        </w:rPr>
        <w:t>"Екібастұз қаласы әкімдігі білім бөлімінің Абай Құнанбаев</w:t>
      </w:r>
      <w:r>
        <w:br/>
      </w:r>
      <w:r>
        <w:rPr>
          <w:rFonts w:ascii="Times New Roman"/>
          <w:b/>
          <w:i w:val="false"/>
          <w:color w:val="000000"/>
        </w:rPr>
        <w:t>атындағы № 2 жалпы орта білім беретін мектеп"</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Д.А.Қонаев атындағы 74, 76, 78, 80, 80а, 82, 82а, 84, 86, 88, 90, 92, 94, 96, 100, 103, 108, 110, 112, 114, 116, 118, 120, 122, 124.</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xml:space="preserve">
      Мәшһүр Жүсіп 105, 107, 109, 111, 113, 115; </w:t>
      </w:r>
    </w:p>
    <w:p>
      <w:pPr>
        <w:spacing w:after="0"/>
        <w:ind w:left="0"/>
        <w:jc w:val="both"/>
      </w:pPr>
      <w:r>
        <w:rPr>
          <w:rFonts w:ascii="Times New Roman"/>
          <w:b w:val="false"/>
          <w:i w:val="false"/>
          <w:color w:val="000000"/>
          <w:sz w:val="28"/>
        </w:rPr>
        <w:t xml:space="preserve">
      Абай 131/127, 133, 135, 137, 139, 141, 143; </w:t>
      </w:r>
    </w:p>
    <w:p>
      <w:pPr>
        <w:spacing w:after="0"/>
        <w:ind w:left="0"/>
        <w:jc w:val="both"/>
      </w:pPr>
      <w:r>
        <w:rPr>
          <w:rFonts w:ascii="Times New Roman"/>
          <w:b w:val="false"/>
          <w:i w:val="false"/>
          <w:color w:val="000000"/>
          <w:sz w:val="28"/>
        </w:rPr>
        <w:t xml:space="preserve">
      8 Наурыз 3, 4, 5, 6, 7, 8, 9, 10, 11, 12, 13, 14, 16; </w:t>
      </w:r>
    </w:p>
    <w:p>
      <w:pPr>
        <w:spacing w:after="0"/>
        <w:ind w:left="0"/>
        <w:jc w:val="both"/>
      </w:pPr>
      <w:r>
        <w:rPr>
          <w:rFonts w:ascii="Times New Roman"/>
          <w:b w:val="false"/>
          <w:i w:val="false"/>
          <w:color w:val="000000"/>
          <w:sz w:val="28"/>
        </w:rPr>
        <w:t xml:space="preserve">
      Арай 1, 2, 3, 5, 7, 8, 10, 10а, 11, 12, 13, 14, 15, 16, 17, 18, 19, 21, 23, 25/153; </w:t>
      </w:r>
    </w:p>
    <w:p>
      <w:pPr>
        <w:spacing w:after="0"/>
        <w:ind w:left="0"/>
        <w:jc w:val="both"/>
      </w:pPr>
      <w:r>
        <w:rPr>
          <w:rFonts w:ascii="Times New Roman"/>
          <w:b w:val="false"/>
          <w:i w:val="false"/>
          <w:color w:val="000000"/>
          <w:sz w:val="28"/>
        </w:rPr>
        <w:t>
      Бажов 3, 5, 7, 8, 9, 9а, 10, 12, 14;</w:t>
      </w:r>
    </w:p>
    <w:p>
      <w:pPr>
        <w:spacing w:after="0"/>
        <w:ind w:left="0"/>
        <w:jc w:val="both"/>
      </w:pPr>
      <w:r>
        <w:rPr>
          <w:rFonts w:ascii="Times New Roman"/>
          <w:b w:val="false"/>
          <w:i w:val="false"/>
          <w:color w:val="000000"/>
          <w:sz w:val="28"/>
        </w:rPr>
        <w:t xml:space="preserve">
      Гагарин 2, 3, 4, 5, 8, 10, 11, 12, 13, 14, 15, 16, 16а, 17, 18, 19, 20, 21, 22, 24, 25, 26, 27, 28, 29; </w:t>
      </w:r>
    </w:p>
    <w:p>
      <w:pPr>
        <w:spacing w:after="0"/>
        <w:ind w:left="0"/>
        <w:jc w:val="both"/>
      </w:pPr>
      <w:r>
        <w:rPr>
          <w:rFonts w:ascii="Times New Roman"/>
          <w:b w:val="false"/>
          <w:i w:val="false"/>
          <w:color w:val="000000"/>
          <w:sz w:val="28"/>
        </w:rPr>
        <w:t>
      Ынтымақ 4, 6, 8;</w:t>
      </w:r>
    </w:p>
    <w:p>
      <w:pPr>
        <w:spacing w:after="0"/>
        <w:ind w:left="0"/>
        <w:jc w:val="both"/>
      </w:pPr>
      <w:r>
        <w:rPr>
          <w:rFonts w:ascii="Times New Roman"/>
          <w:b w:val="false"/>
          <w:i w:val="false"/>
          <w:color w:val="000000"/>
          <w:sz w:val="28"/>
        </w:rPr>
        <w:t>
      Әлия Молдағұлова 80, 82, 83, 83а, 85, 85а, 87, 87а, 88, 89, 90, 91, 92, 93, 94, 95, 96, 97, 98, 99, 100, 101, 102, 103, 104, 106, 107, 108, 109, 110/32, 111/2, 112, 113, 114/29, 115, 117, 118, 120, 120а, 121/2, 122, 124, 125, 125а, 126, 128, 130, 132, 134, 136, 138;</w:t>
      </w:r>
    </w:p>
    <w:p>
      <w:pPr>
        <w:spacing w:after="0"/>
        <w:ind w:left="0"/>
        <w:jc w:val="both"/>
      </w:pPr>
      <w:r>
        <w:rPr>
          <w:rFonts w:ascii="Times New Roman"/>
          <w:b w:val="false"/>
          <w:i w:val="false"/>
          <w:color w:val="000000"/>
          <w:sz w:val="28"/>
        </w:rPr>
        <w:t xml:space="preserve">
      Бауыржан Момышұлы 90, 90а, 92, 94, 96, 115, 117, 119, 121, 123/12; </w:t>
      </w:r>
    </w:p>
    <w:p>
      <w:pPr>
        <w:spacing w:after="0"/>
        <w:ind w:left="0"/>
        <w:jc w:val="both"/>
      </w:pPr>
      <w:r>
        <w:rPr>
          <w:rFonts w:ascii="Times New Roman"/>
          <w:b w:val="false"/>
          <w:i w:val="false"/>
          <w:color w:val="000000"/>
          <w:sz w:val="28"/>
        </w:rPr>
        <w:t xml:space="preserve">
      С.Торайғыров 1, 2, 3, 4, 5, 6, 7, 8, 8а, 9, 15, 17, 19; </w:t>
      </w:r>
    </w:p>
    <w:p>
      <w:pPr>
        <w:spacing w:after="0"/>
        <w:ind w:left="0"/>
        <w:jc w:val="both"/>
      </w:pPr>
      <w:r>
        <w:rPr>
          <w:rFonts w:ascii="Times New Roman"/>
          <w:b w:val="false"/>
          <w:i w:val="false"/>
          <w:color w:val="000000"/>
          <w:sz w:val="28"/>
        </w:rPr>
        <w:t>
      Целинная 21, 23, 24, 25, 26, 27, 28, 29, 30, 32, 33, 34, 36, 36а, 37, 38, 39, 41/10, 42, 43, 44а, 45, 46а, 47, 48а, 49, 50а, 54а.</w:t>
      </w:r>
    </w:p>
    <w:p>
      <w:pPr>
        <w:spacing w:after="0"/>
        <w:ind w:left="0"/>
        <w:jc w:val="both"/>
      </w:pPr>
      <w:r>
        <w:rPr>
          <w:rFonts w:ascii="Times New Roman"/>
          <w:b w:val="false"/>
          <w:i w:val="false"/>
          <w:color w:val="000000"/>
          <w:sz w:val="28"/>
        </w:rPr>
        <w:t xml:space="preserve">
      Өтпе жолдар: </w:t>
      </w:r>
    </w:p>
    <w:p>
      <w:pPr>
        <w:spacing w:after="0"/>
        <w:ind w:left="0"/>
        <w:jc w:val="both"/>
      </w:pPr>
      <w:r>
        <w:rPr>
          <w:rFonts w:ascii="Times New Roman"/>
          <w:b w:val="false"/>
          <w:i w:val="false"/>
          <w:color w:val="000000"/>
          <w:sz w:val="28"/>
        </w:rPr>
        <w:t xml:space="preserve">
      Восточный 3, 4, 5, 6, 7, 8, 9, 10, 11, 12, 13, 14, 15, 16, 17, 18, 19, 20, 22, 24, 26, 28, 30; </w:t>
      </w:r>
    </w:p>
    <w:p>
      <w:pPr>
        <w:spacing w:after="0"/>
        <w:ind w:left="0"/>
        <w:jc w:val="both"/>
      </w:pPr>
      <w:r>
        <w:rPr>
          <w:rFonts w:ascii="Times New Roman"/>
          <w:b w:val="false"/>
          <w:i w:val="false"/>
          <w:color w:val="000000"/>
          <w:sz w:val="28"/>
        </w:rPr>
        <w:t>
      Кольцевой 1, 2, 3, 4, 5, 6, 7, 8, 9, 10, 11, 12, 13, 14, 16, 17, 18, 20, 22, 24, 26, 28, 30, 32;</w:t>
      </w:r>
    </w:p>
    <w:p>
      <w:pPr>
        <w:spacing w:after="0"/>
        <w:ind w:left="0"/>
        <w:jc w:val="both"/>
      </w:pPr>
      <w:r>
        <w:rPr>
          <w:rFonts w:ascii="Times New Roman"/>
          <w:b w:val="false"/>
          <w:i w:val="false"/>
          <w:color w:val="000000"/>
          <w:sz w:val="28"/>
        </w:rPr>
        <w:t xml:space="preserve">
      Тупиковый 4, 5/12, 6, 10; </w:t>
      </w:r>
    </w:p>
    <w:p>
      <w:pPr>
        <w:spacing w:after="0"/>
        <w:ind w:left="0"/>
        <w:jc w:val="both"/>
      </w:pPr>
      <w:r>
        <w:rPr>
          <w:rFonts w:ascii="Times New Roman"/>
          <w:b w:val="false"/>
          <w:i w:val="false"/>
          <w:color w:val="000000"/>
          <w:sz w:val="28"/>
        </w:rPr>
        <w:t>
      Аптечный 1, 3, 5, 5а;</w:t>
      </w:r>
    </w:p>
    <w:p>
      <w:pPr>
        <w:spacing w:after="0"/>
        <w:ind w:left="0"/>
        <w:jc w:val="both"/>
      </w:pPr>
      <w:r>
        <w:rPr>
          <w:rFonts w:ascii="Times New Roman"/>
          <w:b w:val="false"/>
          <w:i w:val="false"/>
          <w:color w:val="000000"/>
          <w:sz w:val="28"/>
        </w:rPr>
        <w:t>
      Бузин Н.Т. атындағы 2, 4, 5, 6, 7, 8, 9, 12, 14, 16;</w:t>
      </w:r>
    </w:p>
    <w:p>
      <w:pPr>
        <w:spacing w:after="0"/>
        <w:ind w:left="0"/>
        <w:jc w:val="both"/>
      </w:pPr>
      <w:r>
        <w:rPr>
          <w:rFonts w:ascii="Times New Roman"/>
          <w:b w:val="false"/>
          <w:i w:val="false"/>
          <w:color w:val="000000"/>
          <w:sz w:val="28"/>
        </w:rPr>
        <w:t>
      Угловой 3, 5, 7, 8, 9.</w:t>
      </w:r>
    </w:p>
    <w:p>
      <w:pPr>
        <w:spacing w:after="0"/>
        <w:ind w:left="0"/>
        <w:jc w:val="left"/>
      </w:pPr>
      <w:r>
        <w:rPr>
          <w:rFonts w:ascii="Times New Roman"/>
          <w:b/>
          <w:i w:val="false"/>
          <w:color w:val="000000"/>
        </w:rPr>
        <w:t xml:space="preserve"> № 539 сайлау учаскесі Екібастұз қаласы, Абай көшесі, 121а,</w:t>
      </w:r>
      <w:r>
        <w:br/>
      </w:r>
      <w:r>
        <w:rPr>
          <w:rFonts w:ascii="Times New Roman"/>
          <w:b/>
          <w:i w:val="false"/>
          <w:color w:val="000000"/>
        </w:rPr>
        <w:t>"Екібастұз қаласы әкімдігі білім бөлімінің "Қайнар"</w:t>
      </w:r>
      <w:r>
        <w:br/>
      </w:r>
      <w:r>
        <w:rPr>
          <w:rFonts w:ascii="Times New Roman"/>
          <w:b/>
          <w:i w:val="false"/>
          <w:color w:val="000000"/>
        </w:rPr>
        <w:t>білім беру және бос уақытты қамту кешені"</w:t>
      </w:r>
      <w:r>
        <w:br/>
      </w:r>
      <w:r>
        <w:rPr>
          <w:rFonts w:ascii="Times New Roman"/>
          <w:b/>
          <w:i w:val="false"/>
          <w:color w:val="000000"/>
        </w:rPr>
        <w:t>коммуналдық мемлекеттік қазыналық кәсіпорыны</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Д.А.Қонаев атындағы 134, 136, 138.</w:t>
      </w:r>
    </w:p>
    <w:p>
      <w:pPr>
        <w:spacing w:after="0"/>
        <w:ind w:left="0"/>
        <w:jc w:val="both"/>
      </w:pPr>
      <w:r>
        <w:rPr>
          <w:rFonts w:ascii="Times New Roman"/>
          <w:b w:val="false"/>
          <w:i w:val="false"/>
          <w:color w:val="000000"/>
          <w:sz w:val="28"/>
        </w:rPr>
        <w:t xml:space="preserve">
      Көшелер: </w:t>
      </w:r>
    </w:p>
    <w:p>
      <w:pPr>
        <w:spacing w:after="0"/>
        <w:ind w:left="0"/>
        <w:jc w:val="both"/>
      </w:pPr>
      <w:r>
        <w:rPr>
          <w:rFonts w:ascii="Times New Roman"/>
          <w:b w:val="false"/>
          <w:i w:val="false"/>
          <w:color w:val="000000"/>
          <w:sz w:val="28"/>
        </w:rPr>
        <w:t xml:space="preserve">
      Мәшһүр Жүсіп 125, 127; </w:t>
      </w:r>
    </w:p>
    <w:p>
      <w:pPr>
        <w:spacing w:after="0"/>
        <w:ind w:left="0"/>
        <w:jc w:val="both"/>
      </w:pPr>
      <w:r>
        <w:rPr>
          <w:rFonts w:ascii="Times New Roman"/>
          <w:b w:val="false"/>
          <w:i w:val="false"/>
          <w:color w:val="000000"/>
          <w:sz w:val="28"/>
        </w:rPr>
        <w:t>
      Абай 131а, 133а, 146, 148, 150, 150а, 158, 160, 160б;</w:t>
      </w:r>
    </w:p>
    <w:p>
      <w:pPr>
        <w:spacing w:after="0"/>
        <w:ind w:left="0"/>
        <w:jc w:val="both"/>
      </w:pPr>
      <w:r>
        <w:rPr>
          <w:rFonts w:ascii="Times New Roman"/>
          <w:b w:val="false"/>
          <w:i w:val="false"/>
          <w:color w:val="000000"/>
          <w:sz w:val="28"/>
        </w:rPr>
        <w:t>
      Бұхар Жырау 265, 267, 269, 271, 273, 280а, 281, 283, 285, 286, 286а, 286б, 287, 289, 291а, 295, 295/52, 295/138;</w:t>
      </w:r>
    </w:p>
    <w:p>
      <w:pPr>
        <w:spacing w:after="0"/>
        <w:ind w:left="0"/>
        <w:jc w:val="both"/>
      </w:pPr>
      <w:r>
        <w:rPr>
          <w:rFonts w:ascii="Times New Roman"/>
          <w:b w:val="false"/>
          <w:i w:val="false"/>
          <w:color w:val="000000"/>
          <w:sz w:val="28"/>
        </w:rPr>
        <w:t>
      Гоголь 3, 4/152, 5, 8, 9, 10, 11, 13, 15;</w:t>
      </w:r>
    </w:p>
    <w:p>
      <w:pPr>
        <w:spacing w:after="0"/>
        <w:ind w:left="0"/>
        <w:jc w:val="both"/>
      </w:pPr>
      <w:r>
        <w:rPr>
          <w:rFonts w:ascii="Times New Roman"/>
          <w:b w:val="false"/>
          <w:i w:val="false"/>
          <w:color w:val="000000"/>
          <w:sz w:val="28"/>
        </w:rPr>
        <w:t>
      Интернациональная 4, 5, 6, 7, 10, 13, 14, 15, 19, 23;</w:t>
      </w:r>
    </w:p>
    <w:p>
      <w:pPr>
        <w:spacing w:after="0"/>
        <w:ind w:left="0"/>
        <w:jc w:val="both"/>
      </w:pPr>
      <w:r>
        <w:rPr>
          <w:rFonts w:ascii="Times New Roman"/>
          <w:b w:val="false"/>
          <w:i w:val="false"/>
          <w:color w:val="000000"/>
          <w:sz w:val="28"/>
        </w:rPr>
        <w:t>
      Мир 18;</w:t>
      </w:r>
    </w:p>
    <w:p>
      <w:pPr>
        <w:spacing w:after="0"/>
        <w:ind w:left="0"/>
        <w:jc w:val="both"/>
      </w:pPr>
      <w:r>
        <w:rPr>
          <w:rFonts w:ascii="Times New Roman"/>
          <w:b w:val="false"/>
          <w:i w:val="false"/>
          <w:color w:val="000000"/>
          <w:sz w:val="28"/>
        </w:rPr>
        <w:t>
      Промышленная 2, 3, 4, 6, 7, 8, 10, 13, 15, 16;</w:t>
      </w:r>
    </w:p>
    <w:p>
      <w:pPr>
        <w:spacing w:after="0"/>
        <w:ind w:left="0"/>
        <w:jc w:val="both"/>
      </w:pPr>
      <w:r>
        <w:rPr>
          <w:rFonts w:ascii="Times New Roman"/>
          <w:b w:val="false"/>
          <w:i w:val="false"/>
          <w:color w:val="000000"/>
          <w:sz w:val="28"/>
        </w:rPr>
        <w:t>
      Бауыржан Момышұлы 129, 133, 134/24, 135, 136, 138;</w:t>
      </w:r>
    </w:p>
    <w:p>
      <w:pPr>
        <w:spacing w:after="0"/>
        <w:ind w:left="0"/>
        <w:jc w:val="both"/>
      </w:pPr>
      <w:r>
        <w:rPr>
          <w:rFonts w:ascii="Times New Roman"/>
          <w:b w:val="false"/>
          <w:i w:val="false"/>
          <w:color w:val="000000"/>
          <w:sz w:val="28"/>
        </w:rPr>
        <w:t>
      Целинная 44, 46,48, 50, 50а, 52, 52а, 54, 54/147, 56.</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1 Южный 3, 4, 5, 7;</w:t>
      </w:r>
    </w:p>
    <w:p>
      <w:pPr>
        <w:spacing w:after="0"/>
        <w:ind w:left="0"/>
        <w:jc w:val="both"/>
      </w:pPr>
      <w:r>
        <w:rPr>
          <w:rFonts w:ascii="Times New Roman"/>
          <w:b w:val="false"/>
          <w:i w:val="false"/>
          <w:color w:val="000000"/>
          <w:sz w:val="28"/>
        </w:rPr>
        <w:t>
      2 Южный 16, 18, 18/2, 20, 22, 24/134;</w:t>
      </w:r>
    </w:p>
    <w:p>
      <w:pPr>
        <w:spacing w:after="0"/>
        <w:ind w:left="0"/>
        <w:jc w:val="both"/>
      </w:pPr>
      <w:r>
        <w:rPr>
          <w:rFonts w:ascii="Times New Roman"/>
          <w:b w:val="false"/>
          <w:i w:val="false"/>
          <w:color w:val="000000"/>
          <w:sz w:val="28"/>
        </w:rPr>
        <w:t>
      Достық 3, 5, 7, 9, 11, 13, 15;</w:t>
      </w:r>
    </w:p>
    <w:p>
      <w:pPr>
        <w:spacing w:after="0"/>
        <w:ind w:left="0"/>
        <w:jc w:val="both"/>
      </w:pPr>
      <w:r>
        <w:rPr>
          <w:rFonts w:ascii="Times New Roman"/>
          <w:b w:val="false"/>
          <w:i w:val="false"/>
          <w:color w:val="000000"/>
          <w:sz w:val="28"/>
        </w:rPr>
        <w:t>
      Болашақ 1, 2, 3, 5, 6, 7, 8, 9, 11, 12, 13, 14, 16;</w:t>
      </w:r>
    </w:p>
    <w:p>
      <w:pPr>
        <w:spacing w:after="0"/>
        <w:ind w:left="0"/>
        <w:jc w:val="both"/>
      </w:pPr>
      <w:r>
        <w:rPr>
          <w:rFonts w:ascii="Times New Roman"/>
          <w:b w:val="false"/>
          <w:i w:val="false"/>
          <w:color w:val="000000"/>
          <w:sz w:val="28"/>
        </w:rPr>
        <w:t>
      Замкнутый 1, 2, 3, 6, 7, 8, 9, 10, 11, 12, 14, 16, 18, 20, 22, 24, 26, 28, 30, 32, 34;</w:t>
      </w:r>
    </w:p>
    <w:p>
      <w:pPr>
        <w:spacing w:after="0"/>
        <w:ind w:left="0"/>
        <w:jc w:val="both"/>
      </w:pPr>
      <w:r>
        <w:rPr>
          <w:rFonts w:ascii="Times New Roman"/>
          <w:b w:val="false"/>
          <w:i w:val="false"/>
          <w:color w:val="000000"/>
          <w:sz w:val="28"/>
        </w:rPr>
        <w:t>
      Энтузиастов 2, 6, 7, 8, 9, 10, 12,14;</w:t>
      </w:r>
    </w:p>
    <w:p>
      <w:pPr>
        <w:spacing w:after="0"/>
        <w:ind w:left="0"/>
        <w:jc w:val="both"/>
      </w:pPr>
      <w:r>
        <w:rPr>
          <w:rFonts w:ascii="Times New Roman"/>
          <w:b w:val="false"/>
          <w:i w:val="false"/>
          <w:color w:val="000000"/>
          <w:sz w:val="28"/>
        </w:rPr>
        <w:t>
      Шахтостроительный 2, 3, 4, 5, 7, 8, 9, 10, 11, 12, 13, 14, 15.</w:t>
      </w:r>
    </w:p>
    <w:p>
      <w:pPr>
        <w:spacing w:after="0"/>
        <w:ind w:left="0"/>
        <w:jc w:val="left"/>
      </w:pPr>
      <w:r>
        <w:rPr>
          <w:rFonts w:ascii="Times New Roman"/>
          <w:b/>
          <w:i w:val="false"/>
          <w:color w:val="000000"/>
        </w:rPr>
        <w:t xml:space="preserve"> № 540 сайлау учаскесі Екібастұз қаласы, Рабочая көшесі, 1,</w:t>
      </w:r>
      <w:r>
        <w:br/>
      </w:r>
      <w:r>
        <w:rPr>
          <w:rFonts w:ascii="Times New Roman"/>
          <w:b/>
          <w:i w:val="false"/>
          <w:color w:val="000000"/>
        </w:rPr>
        <w:t>"Екібастұз қаласы әкімдігінің білім бөлімінің № 17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151а, 155, 157, 157б, 161;</w:t>
      </w:r>
    </w:p>
    <w:p>
      <w:pPr>
        <w:spacing w:after="0"/>
        <w:ind w:left="0"/>
        <w:jc w:val="both"/>
      </w:pPr>
      <w:r>
        <w:rPr>
          <w:rFonts w:ascii="Times New Roman"/>
          <w:b w:val="false"/>
          <w:i w:val="false"/>
          <w:color w:val="000000"/>
          <w:sz w:val="28"/>
        </w:rPr>
        <w:t>
      БұхарЖырау 250, 252а, 254, 256, 258, 274а, 275а, 276а, 278, 278а, 280, 282, 284;</w:t>
      </w:r>
    </w:p>
    <w:p>
      <w:pPr>
        <w:spacing w:after="0"/>
        <w:ind w:left="0"/>
        <w:jc w:val="both"/>
      </w:pPr>
      <w:r>
        <w:rPr>
          <w:rFonts w:ascii="Times New Roman"/>
          <w:b w:val="false"/>
          <w:i w:val="false"/>
          <w:color w:val="000000"/>
          <w:sz w:val="28"/>
        </w:rPr>
        <w:t>
      Воинов-интернационалистов 6, 7, 11, 12, 13, 17, 18, 20, 22, 24, 27, 28, 30, 32;</w:t>
      </w:r>
    </w:p>
    <w:p>
      <w:pPr>
        <w:spacing w:after="0"/>
        <w:ind w:left="0"/>
        <w:jc w:val="both"/>
      </w:pPr>
      <w:r>
        <w:rPr>
          <w:rFonts w:ascii="Times New Roman"/>
          <w:b w:val="false"/>
          <w:i w:val="false"/>
          <w:color w:val="000000"/>
          <w:sz w:val="28"/>
        </w:rPr>
        <w:t>
      Гоголь 16, 16а, 17, 18, 19, 19а, 20, 20а, 21а, 21б, 21г, 21д, 21е, 21л, 21м, 23а, 25, 27, 27а;</w:t>
      </w:r>
    </w:p>
    <w:p>
      <w:pPr>
        <w:spacing w:after="0"/>
        <w:ind w:left="0"/>
        <w:jc w:val="both"/>
      </w:pPr>
      <w:r>
        <w:rPr>
          <w:rFonts w:ascii="Times New Roman"/>
          <w:b w:val="false"/>
          <w:i w:val="false"/>
          <w:color w:val="000000"/>
          <w:sz w:val="28"/>
        </w:rPr>
        <w:t>
      Дружба 1, 1а, 1б, 2а, 2б, 3, 5, 9, 11а, 13, 10, 14, 15, 16, 20;</w:t>
      </w:r>
    </w:p>
    <w:p>
      <w:pPr>
        <w:spacing w:after="0"/>
        <w:ind w:left="0"/>
        <w:jc w:val="both"/>
      </w:pPr>
      <w:r>
        <w:rPr>
          <w:rFonts w:ascii="Times New Roman"/>
          <w:b w:val="false"/>
          <w:i w:val="false"/>
          <w:color w:val="000000"/>
          <w:sz w:val="28"/>
        </w:rPr>
        <w:t>
      Заводская 1, 2, 2а, 3, 4, 4а, 5, 6, 6а, 7, 8, 8а, 9, 10, 10а, 11, 12, 12а, 13, 14, 14а, 15, 16, 16а, 17, 18, 18а, 19, 21, 23, 64, 66;</w:t>
      </w:r>
    </w:p>
    <w:p>
      <w:pPr>
        <w:spacing w:after="0"/>
        <w:ind w:left="0"/>
        <w:jc w:val="both"/>
      </w:pPr>
      <w:r>
        <w:rPr>
          <w:rFonts w:ascii="Times New Roman"/>
          <w:b w:val="false"/>
          <w:i w:val="false"/>
          <w:color w:val="000000"/>
          <w:sz w:val="28"/>
        </w:rPr>
        <w:t>
      Жұмат Омашева атындағы 3, 4, 6, 8,12, 13, 15, 17, 18, 21, 22, 24, 27, 28, 31, 33, 34;</w:t>
      </w:r>
    </w:p>
    <w:p>
      <w:pPr>
        <w:spacing w:after="0"/>
        <w:ind w:left="0"/>
        <w:jc w:val="both"/>
      </w:pPr>
      <w:r>
        <w:rPr>
          <w:rFonts w:ascii="Times New Roman"/>
          <w:b w:val="false"/>
          <w:i w:val="false"/>
          <w:color w:val="000000"/>
          <w:sz w:val="28"/>
        </w:rPr>
        <w:t>
      Рабочая 1, 2, 3, 5, 7, 9, 11, 13, 63б, 63г;</w:t>
      </w:r>
    </w:p>
    <w:p>
      <w:pPr>
        <w:spacing w:after="0"/>
        <w:ind w:left="0"/>
        <w:jc w:val="both"/>
      </w:pPr>
      <w:r>
        <w:rPr>
          <w:rFonts w:ascii="Times New Roman"/>
          <w:b w:val="false"/>
          <w:i w:val="false"/>
          <w:color w:val="000000"/>
          <w:sz w:val="28"/>
        </w:rPr>
        <w:t>
      Трудовая 1, 2, 3, 4, 5, 6, 7, 8, 10, 12;</w:t>
      </w:r>
    </w:p>
    <w:p>
      <w:pPr>
        <w:spacing w:after="0"/>
        <w:ind w:left="0"/>
        <w:jc w:val="both"/>
      </w:pPr>
      <w:r>
        <w:rPr>
          <w:rFonts w:ascii="Times New Roman"/>
          <w:b w:val="false"/>
          <w:i w:val="false"/>
          <w:color w:val="000000"/>
          <w:sz w:val="28"/>
        </w:rPr>
        <w:t>
      Целинная 25а, 60а, 64, 64а, 66, 66а, 68, 68а, 70, 71, 72, 73, 74, 75, 76, 77, 78, 79, 80, 81, 88.</w:t>
      </w:r>
    </w:p>
    <w:p>
      <w:pPr>
        <w:spacing w:after="0"/>
        <w:ind w:left="0"/>
        <w:jc w:val="left"/>
      </w:pPr>
      <w:r>
        <w:rPr>
          <w:rFonts w:ascii="Times New Roman"/>
          <w:b/>
          <w:i w:val="false"/>
          <w:color w:val="000000"/>
        </w:rPr>
        <w:t xml:space="preserve"> № 541 сайлау учаскесі Екібастұз қаласы, Абай көшесі, 86,</w:t>
      </w:r>
      <w:r>
        <w:br/>
      </w:r>
      <w:r>
        <w:rPr>
          <w:rFonts w:ascii="Times New Roman"/>
          <w:b/>
          <w:i w:val="false"/>
          <w:color w:val="000000"/>
        </w:rPr>
        <w:t>"Екібастұз қаласы әкімдігінің білім бөлімінің № 4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90а;</w:t>
      </w:r>
    </w:p>
    <w:p>
      <w:pPr>
        <w:spacing w:after="0"/>
        <w:ind w:left="0"/>
        <w:jc w:val="both"/>
      </w:pPr>
      <w:r>
        <w:rPr>
          <w:rFonts w:ascii="Times New Roman"/>
          <w:b w:val="false"/>
          <w:i w:val="false"/>
          <w:color w:val="000000"/>
          <w:sz w:val="28"/>
        </w:rPr>
        <w:t>
      Хабир Тәнкейұлы Әлмұхамбетов 3, 4, 5, 6, 7, 8, 9, 10, 11, 12, 13;</w:t>
      </w:r>
    </w:p>
    <w:p>
      <w:pPr>
        <w:spacing w:after="0"/>
        <w:ind w:left="0"/>
        <w:jc w:val="both"/>
      </w:pPr>
      <w:r>
        <w:rPr>
          <w:rFonts w:ascii="Times New Roman"/>
          <w:b w:val="false"/>
          <w:i w:val="false"/>
          <w:color w:val="000000"/>
          <w:sz w:val="28"/>
        </w:rPr>
        <w:t>
      Абай 80, 82, 84, 88, 90, 91, 91а, 92, 93, 94, 96, 97, 98, 99, 99а, 100, 101/33, 102, 103/34, 104, 105/1, 107/2, 108, 109, 110, 111, 112, 113, 114, 115, 116, 117/2, 118/2, 120, 122, 124, 126, 128, 130/20;</w:t>
      </w:r>
    </w:p>
    <w:p>
      <w:pPr>
        <w:spacing w:after="0"/>
        <w:ind w:left="0"/>
        <w:jc w:val="both"/>
      </w:pPr>
      <w:r>
        <w:rPr>
          <w:rFonts w:ascii="Times New Roman"/>
          <w:b w:val="false"/>
          <w:i w:val="false"/>
          <w:color w:val="000000"/>
          <w:sz w:val="28"/>
        </w:rPr>
        <w:t>
      Бұхар Жырау 145/2, 151, 155/27, 157/16, 159/15, 161/16, 163/15, 164, 167, 171/10, 173/13, 175/16, 177/15, 179/20, 181/23, 183/16, 185/15, 187/16, 189/15, 191/16, 193/1, 195/16, 197/13, 199/14, 201/13, 203/20, 205/19, 207, 209, 211, 213, 215, 217, 219, 221, 223, 225, 227, 229, 231, 233/20, 235/19, 237, 239, 239а, 241, 243;</w:t>
      </w:r>
    </w:p>
    <w:p>
      <w:pPr>
        <w:spacing w:after="0"/>
        <w:ind w:left="0"/>
        <w:jc w:val="both"/>
      </w:pPr>
      <w:r>
        <w:rPr>
          <w:rFonts w:ascii="Times New Roman"/>
          <w:b w:val="false"/>
          <w:i w:val="false"/>
          <w:color w:val="000000"/>
          <w:sz w:val="28"/>
        </w:rPr>
        <w:t>
      Г.С.Гридин 97/7, 99, 101, 103, 105, 107, 109, 111, 113, 115, 115а, 115б, 115в, 117/7, 119, 119/2, 121, 123, 125/11, 129, 131, 131/8, 150, 151, 158, 158/2, 160/1, 162/2, 164/2, 166/1, 170/9, 172/2, 174/1, 176/2, 178/1, 180/2, 182/1, 184/2, 186/1, 188/2, 190/1, 192/1, 192/8, 196, 198, 200, 202, 204, 208, 210, 214;</w:t>
      </w:r>
    </w:p>
    <w:p>
      <w:pPr>
        <w:spacing w:after="0"/>
        <w:ind w:left="0"/>
        <w:jc w:val="both"/>
      </w:pPr>
      <w:r>
        <w:rPr>
          <w:rFonts w:ascii="Times New Roman"/>
          <w:b w:val="false"/>
          <w:i w:val="false"/>
          <w:color w:val="000000"/>
          <w:sz w:val="28"/>
        </w:rPr>
        <w:t>
      Жамбыл 1в, 3, 4, 5, 6, 7, 8, 9, 10, 11, 12, 14, 15, 16;</w:t>
      </w:r>
    </w:p>
    <w:p>
      <w:pPr>
        <w:spacing w:after="0"/>
        <w:ind w:left="0"/>
        <w:jc w:val="both"/>
      </w:pPr>
      <w:r>
        <w:rPr>
          <w:rFonts w:ascii="Times New Roman"/>
          <w:b w:val="false"/>
          <w:i w:val="false"/>
          <w:color w:val="000000"/>
          <w:sz w:val="28"/>
        </w:rPr>
        <w:t>
      Уахит Жүнісов 3, 4, 5, 7, 8, 9, 10, 11, 12, 13, 14, 15, 15/1, 16, 17, 18, 19, 20, 21, 22, 24, 26, 28, 30;</w:t>
      </w:r>
    </w:p>
    <w:p>
      <w:pPr>
        <w:spacing w:after="0"/>
        <w:ind w:left="0"/>
        <w:jc w:val="both"/>
      </w:pPr>
      <w:r>
        <w:rPr>
          <w:rFonts w:ascii="Times New Roman"/>
          <w:b w:val="false"/>
          <w:i w:val="false"/>
          <w:color w:val="000000"/>
          <w:sz w:val="28"/>
        </w:rPr>
        <w:t>
      Казахстанская 4, 4а, 5, 6, 6а, 7, 8, 9, 10/216, 11, 12, 13, 14/25, 15, 16, 17, 18, 20;</w:t>
      </w:r>
    </w:p>
    <w:p>
      <w:pPr>
        <w:spacing w:after="0"/>
        <w:ind w:left="0"/>
        <w:jc w:val="both"/>
      </w:pPr>
      <w:r>
        <w:rPr>
          <w:rFonts w:ascii="Times New Roman"/>
          <w:b w:val="false"/>
          <w:i w:val="false"/>
          <w:color w:val="000000"/>
          <w:sz w:val="28"/>
        </w:rPr>
        <w:t>
      Шәкәрім 1, 1а, 2, 3, 3б, 4, 5, 6, 8, 9, 10, 11, 12, 13, 13/152, 14, 15, 16, 17, 18, 18/2, 19, 20, 21, 22, 23, 24/27, 25, 26, 27, 28;</w:t>
      </w:r>
    </w:p>
    <w:p>
      <w:pPr>
        <w:spacing w:after="0"/>
        <w:ind w:left="0"/>
        <w:jc w:val="both"/>
      </w:pPr>
      <w:r>
        <w:rPr>
          <w:rFonts w:ascii="Times New Roman"/>
          <w:b w:val="false"/>
          <w:i w:val="false"/>
          <w:color w:val="000000"/>
          <w:sz w:val="28"/>
        </w:rPr>
        <w:t>
      Жәлел Мүкішев 5, 6, 9/194, 10, 11, 12, 13/2, 14, 15/1;</w:t>
      </w:r>
    </w:p>
    <w:p>
      <w:pPr>
        <w:spacing w:after="0"/>
        <w:ind w:left="0"/>
        <w:jc w:val="both"/>
      </w:pPr>
      <w:r>
        <w:rPr>
          <w:rFonts w:ascii="Times New Roman"/>
          <w:b w:val="false"/>
          <w:i w:val="false"/>
          <w:color w:val="000000"/>
          <w:sz w:val="28"/>
        </w:rPr>
        <w:t>
      Первомайская 2а, 2/12, 4, 8, 12, 15, 16, 16а, 17, 18, 19, 20, 21, 22, 24/26, 27, 28, 29, 30, 31, 31/2, 32;</w:t>
      </w:r>
    </w:p>
    <w:p>
      <w:pPr>
        <w:spacing w:after="0"/>
        <w:ind w:left="0"/>
        <w:jc w:val="both"/>
      </w:pPr>
      <w:r>
        <w:rPr>
          <w:rFonts w:ascii="Times New Roman"/>
          <w:b w:val="false"/>
          <w:i w:val="false"/>
          <w:color w:val="000000"/>
          <w:sz w:val="28"/>
        </w:rPr>
        <w:t>
      Байзен Сүтжанов 3/1, 5/2, 6/168, 8, 10, 11, 12, 13, 14, 16, 17, 18, 19, 21;</w:t>
      </w:r>
    </w:p>
    <w:p>
      <w:pPr>
        <w:spacing w:after="0"/>
        <w:ind w:left="0"/>
        <w:jc w:val="both"/>
      </w:pPr>
      <w:r>
        <w:rPr>
          <w:rFonts w:ascii="Times New Roman"/>
          <w:b w:val="false"/>
          <w:i w:val="false"/>
          <w:color w:val="000000"/>
          <w:sz w:val="28"/>
        </w:rPr>
        <w:t>
      С.Торайғыров 45а, 45б, 47, 67/2, 69/1;</w:t>
      </w:r>
    </w:p>
    <w:p>
      <w:pPr>
        <w:spacing w:after="0"/>
        <w:ind w:left="0"/>
        <w:jc w:val="both"/>
      </w:pPr>
      <w:r>
        <w:rPr>
          <w:rFonts w:ascii="Times New Roman"/>
          <w:b w:val="false"/>
          <w:i w:val="false"/>
          <w:color w:val="000000"/>
          <w:sz w:val="28"/>
        </w:rPr>
        <w:t>
      Шевченко 1, 2, 5, 7, 8, 9, 9а, 10, 11, 12, 13, 14, 15, 16, 17/25, 18, 19, 19/26, 19а, 19б, 20, 20а, 21/9, 22/16, 23/8, 24/23, 25, 27/8, 28, 30, 32;</w:t>
      </w:r>
    </w:p>
    <w:p>
      <w:pPr>
        <w:spacing w:after="0"/>
        <w:ind w:left="0"/>
        <w:jc w:val="both"/>
      </w:pPr>
      <w:r>
        <w:rPr>
          <w:rFonts w:ascii="Times New Roman"/>
          <w:b w:val="false"/>
          <w:i w:val="false"/>
          <w:color w:val="000000"/>
          <w:sz w:val="28"/>
        </w:rPr>
        <w:t>
      Кадренова 1, 2, 3, 4, 5, 6, 7, 7/1, 8, 9, 10, 11, 12, 13;</w:t>
      </w:r>
    </w:p>
    <w:p>
      <w:pPr>
        <w:spacing w:after="0"/>
        <w:ind w:left="0"/>
        <w:jc w:val="both"/>
      </w:pPr>
      <w:r>
        <w:rPr>
          <w:rFonts w:ascii="Times New Roman"/>
          <w:b w:val="false"/>
          <w:i w:val="false"/>
          <w:color w:val="000000"/>
          <w:sz w:val="28"/>
        </w:rPr>
        <w:t>
      Екібастұздың 40 жылдығы 22, 24, 26, 28, 30, 32, 34, 36, 38/245.</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4 Южный 1, 2, 3, 4, 5, 6, 7, 8, 9, 10, 11, 12, 13, 14, 15, 16, 17, 18, 19, 20, 21, 22, 23, 24, 25, 27, 27а, 31, 35, 37, 39;</w:t>
      </w:r>
    </w:p>
    <w:p>
      <w:pPr>
        <w:spacing w:after="0"/>
        <w:ind w:left="0"/>
        <w:jc w:val="both"/>
      </w:pPr>
      <w:r>
        <w:rPr>
          <w:rFonts w:ascii="Times New Roman"/>
          <w:b w:val="false"/>
          <w:i w:val="false"/>
          <w:color w:val="000000"/>
          <w:sz w:val="28"/>
        </w:rPr>
        <w:t>
      7 Южный 3, 4, 5, 7, 8, 9;</w:t>
      </w:r>
    </w:p>
    <w:p>
      <w:pPr>
        <w:spacing w:after="0"/>
        <w:ind w:left="0"/>
        <w:jc w:val="both"/>
      </w:pPr>
      <w:r>
        <w:rPr>
          <w:rFonts w:ascii="Times New Roman"/>
          <w:b w:val="false"/>
          <w:i w:val="false"/>
          <w:color w:val="000000"/>
          <w:sz w:val="28"/>
        </w:rPr>
        <w:t>
      8 Южный 3, 4, 5, 6, 7, 8, 9, 10, 11, 12, 13, 14, 15, 16, 17, 18, 19, 21, 23;</w:t>
      </w:r>
    </w:p>
    <w:p>
      <w:pPr>
        <w:spacing w:after="0"/>
        <w:ind w:left="0"/>
        <w:jc w:val="both"/>
      </w:pPr>
      <w:r>
        <w:rPr>
          <w:rFonts w:ascii="Times New Roman"/>
          <w:b w:val="false"/>
          <w:i w:val="false"/>
          <w:color w:val="000000"/>
          <w:sz w:val="28"/>
        </w:rPr>
        <w:t>
      12 Южный 3, 4, 5, 6, 7, 8, 9, 10, 11, 12;</w:t>
      </w:r>
    </w:p>
    <w:p>
      <w:pPr>
        <w:spacing w:after="0"/>
        <w:ind w:left="0"/>
        <w:jc w:val="both"/>
      </w:pPr>
      <w:r>
        <w:rPr>
          <w:rFonts w:ascii="Times New Roman"/>
          <w:b w:val="false"/>
          <w:i w:val="false"/>
          <w:color w:val="000000"/>
          <w:sz w:val="28"/>
        </w:rPr>
        <w:t>
      13 Южный 3, 4, 5, 6, 7, 8, 10, 11, 12, 13, 14, 15/193;</w:t>
      </w:r>
    </w:p>
    <w:p>
      <w:pPr>
        <w:spacing w:after="0"/>
        <w:ind w:left="0"/>
        <w:jc w:val="both"/>
      </w:pPr>
      <w:r>
        <w:rPr>
          <w:rFonts w:ascii="Times New Roman"/>
          <w:b w:val="false"/>
          <w:i w:val="false"/>
          <w:color w:val="000000"/>
          <w:sz w:val="28"/>
        </w:rPr>
        <w:t xml:space="preserve">
      14 Южный 3, 4, 5, 6, 7, 8, 9, 10, 11, 12, 13, 14; </w:t>
      </w:r>
    </w:p>
    <w:p>
      <w:pPr>
        <w:spacing w:after="0"/>
        <w:ind w:left="0"/>
        <w:jc w:val="both"/>
      </w:pPr>
      <w:r>
        <w:rPr>
          <w:rFonts w:ascii="Times New Roman"/>
          <w:b w:val="false"/>
          <w:i w:val="false"/>
          <w:color w:val="000000"/>
          <w:sz w:val="28"/>
        </w:rPr>
        <w:t>
      15 Южный 3, 4, 5, 6, 7, 8, 9, 10, 11, 12, 13, 14, 15/185;</w:t>
      </w:r>
    </w:p>
    <w:p>
      <w:pPr>
        <w:spacing w:after="0"/>
        <w:ind w:left="0"/>
        <w:jc w:val="both"/>
      </w:pPr>
      <w:r>
        <w:rPr>
          <w:rFonts w:ascii="Times New Roman"/>
          <w:b w:val="false"/>
          <w:i w:val="false"/>
          <w:color w:val="000000"/>
          <w:sz w:val="28"/>
        </w:rPr>
        <w:t>
      16 Южный 1, 3, 4, 5, 6, 7, 8, 9, 11;</w:t>
      </w:r>
    </w:p>
    <w:p>
      <w:pPr>
        <w:spacing w:after="0"/>
        <w:ind w:left="0"/>
        <w:jc w:val="both"/>
      </w:pPr>
      <w:r>
        <w:rPr>
          <w:rFonts w:ascii="Times New Roman"/>
          <w:b w:val="false"/>
          <w:i w:val="false"/>
          <w:color w:val="000000"/>
          <w:sz w:val="28"/>
        </w:rPr>
        <w:t>
      21 Южный 2, 4, 6, 6а, 6б, 10, 10а, 12, 14, 16/165;</w:t>
      </w:r>
    </w:p>
    <w:p>
      <w:pPr>
        <w:spacing w:after="0"/>
        <w:ind w:left="0"/>
        <w:jc w:val="both"/>
      </w:pPr>
      <w:r>
        <w:rPr>
          <w:rFonts w:ascii="Times New Roman"/>
          <w:b w:val="false"/>
          <w:i w:val="false"/>
          <w:color w:val="000000"/>
          <w:sz w:val="28"/>
        </w:rPr>
        <w:t>
      22 Южный 2, 3, 4, 5, 6, 7, 8, 9, 10, 11, 12, 13, 14;</w:t>
      </w:r>
    </w:p>
    <w:p>
      <w:pPr>
        <w:spacing w:after="0"/>
        <w:ind w:left="0"/>
        <w:jc w:val="both"/>
      </w:pPr>
      <w:r>
        <w:rPr>
          <w:rFonts w:ascii="Times New Roman"/>
          <w:b w:val="false"/>
          <w:i w:val="false"/>
          <w:color w:val="000000"/>
          <w:sz w:val="28"/>
        </w:rPr>
        <w:t>
      23 Южный 2, 2/154, 3, 4, 5, 6, 7, 8, 9, 10, 11, 12, 13, 14;</w:t>
      </w:r>
    </w:p>
    <w:p>
      <w:pPr>
        <w:spacing w:after="0"/>
        <w:ind w:left="0"/>
        <w:jc w:val="both"/>
      </w:pPr>
      <w:r>
        <w:rPr>
          <w:rFonts w:ascii="Times New Roman"/>
          <w:b w:val="false"/>
          <w:i w:val="false"/>
          <w:color w:val="000000"/>
          <w:sz w:val="28"/>
        </w:rPr>
        <w:t>
      24 Южный 1/3, 2, 3, 4, 5, 6, 7, 7/83, 8, 9, 10, 11, 12, 13, 14, 15, 16;</w:t>
      </w:r>
    </w:p>
    <w:p>
      <w:pPr>
        <w:spacing w:after="0"/>
        <w:ind w:left="0"/>
        <w:jc w:val="both"/>
      </w:pPr>
      <w:r>
        <w:rPr>
          <w:rFonts w:ascii="Times New Roman"/>
          <w:b w:val="false"/>
          <w:i w:val="false"/>
          <w:color w:val="000000"/>
          <w:sz w:val="28"/>
        </w:rPr>
        <w:t>
      25 Южный 3, 4;</w:t>
      </w:r>
    </w:p>
    <w:p>
      <w:pPr>
        <w:spacing w:after="0"/>
        <w:ind w:left="0"/>
        <w:jc w:val="both"/>
      </w:pPr>
      <w:r>
        <w:rPr>
          <w:rFonts w:ascii="Times New Roman"/>
          <w:b w:val="false"/>
          <w:i w:val="false"/>
          <w:color w:val="000000"/>
          <w:sz w:val="28"/>
        </w:rPr>
        <w:t>
      26 Южный 1, 1/69, 2, 3;</w:t>
      </w:r>
    </w:p>
    <w:p>
      <w:pPr>
        <w:spacing w:after="0"/>
        <w:ind w:left="0"/>
        <w:jc w:val="both"/>
      </w:pPr>
      <w:r>
        <w:rPr>
          <w:rFonts w:ascii="Times New Roman"/>
          <w:b w:val="false"/>
          <w:i w:val="false"/>
          <w:color w:val="000000"/>
          <w:sz w:val="28"/>
        </w:rPr>
        <w:t>
      Закрытый 3, 4, 5, 6, 6а, 7, 8/6, 9/4;</w:t>
      </w:r>
    </w:p>
    <w:p>
      <w:pPr>
        <w:spacing w:after="0"/>
        <w:ind w:left="0"/>
        <w:jc w:val="both"/>
      </w:pPr>
      <w:r>
        <w:rPr>
          <w:rFonts w:ascii="Times New Roman"/>
          <w:b w:val="false"/>
          <w:i w:val="false"/>
          <w:color w:val="000000"/>
          <w:sz w:val="28"/>
        </w:rPr>
        <w:t>
      ЗелҰный 3, 4/1, 5, 6/2, 7, 12, 13, 15, 18;</w:t>
      </w:r>
    </w:p>
    <w:p>
      <w:pPr>
        <w:spacing w:after="0"/>
        <w:ind w:left="0"/>
        <w:jc w:val="both"/>
      </w:pPr>
      <w:r>
        <w:rPr>
          <w:rFonts w:ascii="Times New Roman"/>
          <w:b w:val="false"/>
          <w:i w:val="false"/>
          <w:color w:val="000000"/>
          <w:sz w:val="28"/>
        </w:rPr>
        <w:t>
      Береке 1, 2, 2а, 3, 5, 6а, 6б, 6в, 7, 9, 9а, 10а, 11, 12, 13, 14, 15, 17, 24;</w:t>
      </w:r>
    </w:p>
    <w:p>
      <w:pPr>
        <w:spacing w:after="0"/>
        <w:ind w:left="0"/>
        <w:jc w:val="both"/>
      </w:pPr>
      <w:r>
        <w:rPr>
          <w:rFonts w:ascii="Times New Roman"/>
          <w:b w:val="false"/>
          <w:i w:val="false"/>
          <w:color w:val="000000"/>
          <w:sz w:val="28"/>
        </w:rPr>
        <w:t>
      Открытый 3, 5, 8, 10, 11, 12.</w:t>
      </w:r>
    </w:p>
    <w:p>
      <w:pPr>
        <w:spacing w:after="0"/>
        <w:ind w:left="0"/>
        <w:jc w:val="left"/>
      </w:pPr>
      <w:r>
        <w:rPr>
          <w:rFonts w:ascii="Times New Roman"/>
          <w:b/>
          <w:i w:val="false"/>
          <w:color w:val="000000"/>
        </w:rPr>
        <w:t xml:space="preserve"> № 542 сайлау учаскесі Екібастұз қаласы, Абай көшесі, 86,</w:t>
      </w:r>
      <w:r>
        <w:br/>
      </w:r>
      <w:r>
        <w:rPr>
          <w:rFonts w:ascii="Times New Roman"/>
          <w:b/>
          <w:i w:val="false"/>
          <w:color w:val="000000"/>
        </w:rPr>
        <w:t>"Екібастұз қаласы әкімдігінің білім бөлімінің № 4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132/21, 134, 136;</w:t>
      </w:r>
    </w:p>
    <w:p>
      <w:pPr>
        <w:spacing w:after="0"/>
        <w:ind w:left="0"/>
        <w:jc w:val="both"/>
      </w:pPr>
      <w:r>
        <w:rPr>
          <w:rFonts w:ascii="Times New Roman"/>
          <w:b w:val="false"/>
          <w:i w:val="false"/>
          <w:color w:val="000000"/>
          <w:sz w:val="28"/>
        </w:rPr>
        <w:t>
      Автомобилистов 3а, 11, 13, 15, 17, 19, 21, 23, 25, 27, 29, 31;</w:t>
      </w:r>
    </w:p>
    <w:p>
      <w:pPr>
        <w:spacing w:after="0"/>
        <w:ind w:left="0"/>
        <w:jc w:val="both"/>
      </w:pPr>
      <w:r>
        <w:rPr>
          <w:rFonts w:ascii="Times New Roman"/>
          <w:b w:val="false"/>
          <w:i w:val="false"/>
          <w:color w:val="000000"/>
          <w:sz w:val="28"/>
        </w:rPr>
        <w:t>
      Хабир Тәнкейұлы Әлмұхамбетов 17, 19, 20, 21, 22, 23, 24, 25, 26, 27/21, 33, 35;</w:t>
      </w:r>
    </w:p>
    <w:p>
      <w:pPr>
        <w:spacing w:after="0"/>
        <w:ind w:left="0"/>
        <w:jc w:val="both"/>
      </w:pPr>
      <w:r>
        <w:rPr>
          <w:rFonts w:ascii="Times New Roman"/>
          <w:b w:val="false"/>
          <w:i w:val="false"/>
          <w:color w:val="000000"/>
          <w:sz w:val="28"/>
        </w:rPr>
        <w:t>
      Амангелді 2, 4/2, 6/1, 10/1, 16/14, 17/25, 18, 19/28, 20, 22/34, 23/32, 26/30, 27/28, 28/29, 29/27, 30/30, 32/29, 34/30, 36/29, 37/27, 38/30, 40/23, 42, 43, 43а, 44, 45/23, 46, 47/30, 49/27, 48/30, 49/27, 50, 51, 52, 53, 54, 55, 56, 57, 58, 59, 60, 61, 62, 63, 64, 65, 66, 67, 68, 69, 70; 71а, 71б, 71в, 72, 73, 74,74/1, 75, 76, 77, 78, 79, 80, 82, 84, 86/92;</w:t>
      </w:r>
    </w:p>
    <w:p>
      <w:pPr>
        <w:spacing w:after="0"/>
        <w:ind w:left="0"/>
        <w:jc w:val="both"/>
      </w:pPr>
      <w:r>
        <w:rPr>
          <w:rFonts w:ascii="Times New Roman"/>
          <w:b w:val="false"/>
          <w:i w:val="false"/>
          <w:color w:val="000000"/>
          <w:sz w:val="28"/>
        </w:rPr>
        <w:t>
      Төлебай Шарапиұлы Арбиев 2/8, 3, 4, 5, 6, 7, 8/2, 9, 10, 11, 12, 13, 14, 15, 16, 18, 19, 20, 21, 22, 23, 24, 25, 26, 27, 28, 29, 30, 33;</w:t>
      </w:r>
    </w:p>
    <w:p>
      <w:pPr>
        <w:spacing w:after="0"/>
        <w:ind w:left="0"/>
        <w:jc w:val="both"/>
      </w:pPr>
      <w:r>
        <w:rPr>
          <w:rFonts w:ascii="Times New Roman"/>
          <w:b w:val="false"/>
          <w:i w:val="false"/>
          <w:color w:val="000000"/>
          <w:sz w:val="28"/>
        </w:rPr>
        <w:t>
      Естай Беркімбаев 173/2, 175, 177, 179, 181, 183, 185, 187, 189, 191, 193, 195, 197, 199;</w:t>
      </w:r>
    </w:p>
    <w:p>
      <w:pPr>
        <w:spacing w:after="0"/>
        <w:ind w:left="0"/>
        <w:jc w:val="both"/>
      </w:pPr>
      <w:r>
        <w:rPr>
          <w:rFonts w:ascii="Times New Roman"/>
          <w:b w:val="false"/>
          <w:i w:val="false"/>
          <w:color w:val="000000"/>
          <w:sz w:val="28"/>
        </w:rPr>
        <w:t>
      Бұхар Жырау 168/15, 170/18, 172/17, 174/22, 175/16, 176/25, 178/18, 180/17, 182/18, 186/18, 192/15, 194/16, 196, 198, 200/21, 200/22, 202, 204, 206, 208, 210, 212, 214, 216, 218, 220, 222, 224, 226, 228, 230, 232/2, 234, 236, 247, 249, 251, 253, 257, 259, 261;</w:t>
      </w:r>
    </w:p>
    <w:p>
      <w:pPr>
        <w:spacing w:after="0"/>
        <w:ind w:left="0"/>
        <w:jc w:val="both"/>
      </w:pPr>
      <w:r>
        <w:rPr>
          <w:rFonts w:ascii="Times New Roman"/>
          <w:b w:val="false"/>
          <w:i w:val="false"/>
          <w:color w:val="000000"/>
          <w:sz w:val="28"/>
        </w:rPr>
        <w:t>
      Қазбек Нұралин 164/12, 166, 168, 169,170, 171/14, 172, 173, 174, 175, 176, 177, 178, 179, 180, 181, 182, 183, 184, 186, 187, 189, 191, 193, 195, 197, 199, 201, 219;</w:t>
      </w:r>
    </w:p>
    <w:p>
      <w:pPr>
        <w:spacing w:after="0"/>
        <w:ind w:left="0"/>
        <w:jc w:val="both"/>
      </w:pPr>
      <w:r>
        <w:rPr>
          <w:rFonts w:ascii="Times New Roman"/>
          <w:b w:val="false"/>
          <w:i w:val="false"/>
          <w:color w:val="000000"/>
          <w:sz w:val="28"/>
        </w:rPr>
        <w:t>
      Жамбыл 17, 18/190, 19/2, 20, 21/141, 22, 24, 25, 26, 27, 28/39, 32, 34, 36, 38, 40, 42, 46, 48, 52, 54, 58, 60, 62, 64, 70, 70а;</w:t>
      </w:r>
    </w:p>
    <w:p>
      <w:pPr>
        <w:spacing w:after="0"/>
        <w:ind w:left="0"/>
        <w:jc w:val="both"/>
      </w:pPr>
      <w:r>
        <w:rPr>
          <w:rFonts w:ascii="Times New Roman"/>
          <w:b w:val="false"/>
          <w:i w:val="false"/>
          <w:color w:val="000000"/>
          <w:sz w:val="28"/>
        </w:rPr>
        <w:t>
      Жәлел Мүкішев 16, 17/2, 18, 23/1, 24, 25/2, 28, 31/11, 32/9;</w:t>
      </w:r>
    </w:p>
    <w:p>
      <w:pPr>
        <w:spacing w:after="0"/>
        <w:ind w:left="0"/>
        <w:jc w:val="both"/>
      </w:pPr>
      <w:r>
        <w:rPr>
          <w:rFonts w:ascii="Times New Roman"/>
          <w:b w:val="false"/>
          <w:i w:val="false"/>
          <w:color w:val="000000"/>
          <w:sz w:val="28"/>
        </w:rPr>
        <w:t>
      Балдәурен 2, 4, 6, 7, 9а, 10, 11, 12, 13, 14, 15, 17, 18, 19, 20, 21, 29, 30, 32;</w:t>
      </w:r>
    </w:p>
    <w:p>
      <w:pPr>
        <w:spacing w:after="0"/>
        <w:ind w:left="0"/>
        <w:jc w:val="both"/>
      </w:pPr>
      <w:r>
        <w:rPr>
          <w:rFonts w:ascii="Times New Roman"/>
          <w:b w:val="false"/>
          <w:i w:val="false"/>
          <w:color w:val="000000"/>
          <w:sz w:val="28"/>
        </w:rPr>
        <w:t>
      Сейфуллин 1/25, 3, 4, 5, 6, 7, 8, 9, 10, 11/31, 12/33, 13, 14, 15, 16, 17, 18, 19, 20, 21, 22, 23, 24, 25, 26, 27, 28, 29, 30, 31/11, 32, 36, 38, 40, 42, 44, 46, 48, 50, 52, 52а, 53, 55, 57, 59, 61, 63, 65, 67, 69, 71, 73;</w:t>
      </w:r>
    </w:p>
    <w:p>
      <w:pPr>
        <w:spacing w:after="0"/>
        <w:ind w:left="0"/>
        <w:jc w:val="both"/>
      </w:pPr>
      <w:r>
        <w:rPr>
          <w:rFonts w:ascii="Times New Roman"/>
          <w:b w:val="false"/>
          <w:i w:val="false"/>
          <w:color w:val="000000"/>
          <w:sz w:val="28"/>
        </w:rPr>
        <w:t>
      Степная 4/43, 7/42, 14/44, 17/29, 19, 21, 24, 25, 27/35, 29, 31, 33, 35, 37, 39, 41, 43, 45, 46;</w:t>
      </w:r>
    </w:p>
    <w:p>
      <w:pPr>
        <w:spacing w:after="0"/>
        <w:ind w:left="0"/>
        <w:jc w:val="both"/>
      </w:pPr>
      <w:r>
        <w:rPr>
          <w:rFonts w:ascii="Times New Roman"/>
          <w:b w:val="false"/>
          <w:i w:val="false"/>
          <w:color w:val="000000"/>
          <w:sz w:val="28"/>
        </w:rPr>
        <w:t>
      Байзен Сүтжанов 24, 26, 27, 28, 29, 30, 33, 34, 36, 37/24, 38, 39, 40, 41, 43, 45, 47, 49.</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2 Южный 2/25, 3, 4, 5, 6, 7, 8, 10, 12, 14;</w:t>
      </w:r>
    </w:p>
    <w:p>
      <w:pPr>
        <w:spacing w:after="0"/>
        <w:ind w:left="0"/>
        <w:jc w:val="both"/>
      </w:pPr>
      <w:r>
        <w:rPr>
          <w:rFonts w:ascii="Times New Roman"/>
          <w:b w:val="false"/>
          <w:i w:val="false"/>
          <w:color w:val="000000"/>
          <w:sz w:val="28"/>
        </w:rPr>
        <w:t>
      3 Южный 2/29, 3, 4, 5, 6, 7, 8, 9, 10, 11, 12, 14;</w:t>
      </w:r>
    </w:p>
    <w:p>
      <w:pPr>
        <w:spacing w:after="0"/>
        <w:ind w:left="0"/>
        <w:jc w:val="both"/>
      </w:pPr>
      <w:r>
        <w:rPr>
          <w:rFonts w:ascii="Times New Roman"/>
          <w:b w:val="false"/>
          <w:i w:val="false"/>
          <w:color w:val="000000"/>
          <w:sz w:val="28"/>
        </w:rPr>
        <w:t>
      5 Южный 4, 6, 8, 10, 12;</w:t>
      </w:r>
    </w:p>
    <w:p>
      <w:pPr>
        <w:spacing w:after="0"/>
        <w:ind w:left="0"/>
        <w:jc w:val="both"/>
      </w:pPr>
      <w:r>
        <w:rPr>
          <w:rFonts w:ascii="Times New Roman"/>
          <w:b w:val="false"/>
          <w:i w:val="false"/>
          <w:color w:val="000000"/>
          <w:sz w:val="28"/>
        </w:rPr>
        <w:t>
      6 Южный 3, 4, 5, 6, 8, 9, 10, 11, 12;</w:t>
      </w:r>
    </w:p>
    <w:p>
      <w:pPr>
        <w:spacing w:after="0"/>
        <w:ind w:left="0"/>
        <w:jc w:val="both"/>
      </w:pPr>
      <w:r>
        <w:rPr>
          <w:rFonts w:ascii="Times New Roman"/>
          <w:b w:val="false"/>
          <w:i w:val="false"/>
          <w:color w:val="000000"/>
          <w:sz w:val="28"/>
        </w:rPr>
        <w:t>
      11 Южный 3, 3а, 4, 4а, 5, 5а, 6, 6а, 7, 7а, 8, 8а, 9, 10, 11, 12, 13, 14, 15, 16, 17, 18, 19, 20, 21, 22, 28;</w:t>
      </w:r>
    </w:p>
    <w:p>
      <w:pPr>
        <w:spacing w:after="0"/>
        <w:ind w:left="0"/>
        <w:jc w:val="both"/>
      </w:pPr>
      <w:r>
        <w:rPr>
          <w:rFonts w:ascii="Times New Roman"/>
          <w:b w:val="false"/>
          <w:i w:val="false"/>
          <w:color w:val="000000"/>
          <w:sz w:val="28"/>
        </w:rPr>
        <w:t>
      13 Южный 17/188, 19, 20, 21, 22, 23, 24, 25, 26, 27, 28/35, 31, 32, 33, 34, 34/30, 35, 36, 37, 38, 39, 40, 41, 41/13, 42/11, 43, 45, 46, 47, 48, 49, 50, 51, 52, 53, 54, 55, 56, 57, 59, 61;</w:t>
      </w:r>
    </w:p>
    <w:p>
      <w:pPr>
        <w:spacing w:after="0"/>
        <w:ind w:left="0"/>
        <w:jc w:val="both"/>
      </w:pPr>
      <w:r>
        <w:rPr>
          <w:rFonts w:ascii="Times New Roman"/>
          <w:b w:val="false"/>
          <w:i w:val="false"/>
          <w:color w:val="000000"/>
          <w:sz w:val="28"/>
        </w:rPr>
        <w:t>
      14 Южный 17/184, 19, 20, 21, 22, 23, 24, 25, 26, 28/31, 31, 32, 33, 34, 35, 36, 38, 39, 40, 41/9, 42/7, 44/6, 45, 46, 47, 48, 50, 51, 53;</w:t>
      </w:r>
    </w:p>
    <w:p>
      <w:pPr>
        <w:spacing w:after="0"/>
        <w:ind w:left="0"/>
        <w:jc w:val="both"/>
      </w:pPr>
      <w:r>
        <w:rPr>
          <w:rFonts w:ascii="Times New Roman"/>
          <w:b w:val="false"/>
          <w:i w:val="false"/>
          <w:color w:val="000000"/>
          <w:sz w:val="28"/>
        </w:rPr>
        <w:t>
      15 Южный 15, 18, 19, 20, 21, 22, 23, 24, 25, 26, 29/27, 30, 31, 32, 33, 34, 35, 36, 37, 38, 39, 40, 41/5, 42/3, 45, 49;</w:t>
      </w:r>
    </w:p>
    <w:p>
      <w:pPr>
        <w:spacing w:after="0"/>
        <w:ind w:left="0"/>
        <w:jc w:val="both"/>
      </w:pPr>
      <w:r>
        <w:rPr>
          <w:rFonts w:ascii="Times New Roman"/>
          <w:b w:val="false"/>
          <w:i w:val="false"/>
          <w:color w:val="000000"/>
          <w:sz w:val="28"/>
        </w:rPr>
        <w:t>
      16 Южный 17, 19, 21, 23;</w:t>
      </w:r>
    </w:p>
    <w:p>
      <w:pPr>
        <w:spacing w:after="0"/>
        <w:ind w:left="0"/>
        <w:jc w:val="both"/>
      </w:pPr>
      <w:r>
        <w:rPr>
          <w:rFonts w:ascii="Times New Roman"/>
          <w:b w:val="false"/>
          <w:i w:val="false"/>
          <w:color w:val="000000"/>
          <w:sz w:val="28"/>
        </w:rPr>
        <w:t>
      17 Южный 14/20, 15, 16, 18, 20, 22, 24, 26, 28, 36;</w:t>
      </w:r>
    </w:p>
    <w:p>
      <w:pPr>
        <w:spacing w:after="0"/>
        <w:ind w:left="0"/>
        <w:jc w:val="both"/>
      </w:pPr>
      <w:r>
        <w:rPr>
          <w:rFonts w:ascii="Times New Roman"/>
          <w:b w:val="false"/>
          <w:i w:val="false"/>
          <w:color w:val="000000"/>
          <w:sz w:val="28"/>
        </w:rPr>
        <w:t>
      18 Южный 14, 15, 16, 17, 18, 19, 20, 21, 22, 23, 24, 25, 26, 27, 28, 30, 31, 32, 33, 34, 35, 36, 38, 38а, 40, 40а, 42, 42а, 44, 44а;</w:t>
      </w:r>
    </w:p>
    <w:p>
      <w:pPr>
        <w:spacing w:after="0"/>
        <w:ind w:left="0"/>
        <w:jc w:val="both"/>
      </w:pPr>
      <w:r>
        <w:rPr>
          <w:rFonts w:ascii="Times New Roman"/>
          <w:b w:val="false"/>
          <w:i w:val="false"/>
          <w:color w:val="000000"/>
          <w:sz w:val="28"/>
        </w:rPr>
        <w:t>
      20 Южный 1, 3, 4, 5, 6, 7, 8, 9, 10, 11, 12, 13, 14, 15, 16, 17, 18, 19, 20, 21, 22, 22а, 23, 24, 25, 26, 27;</w:t>
      </w:r>
    </w:p>
    <w:p>
      <w:pPr>
        <w:spacing w:after="0"/>
        <w:ind w:left="0"/>
        <w:jc w:val="both"/>
      </w:pPr>
      <w:r>
        <w:rPr>
          <w:rFonts w:ascii="Times New Roman"/>
          <w:b w:val="false"/>
          <w:i w:val="false"/>
          <w:color w:val="000000"/>
          <w:sz w:val="28"/>
        </w:rPr>
        <w:t>
      Солнечный 4, 6, 8, 10, 12, 14;</w:t>
      </w:r>
    </w:p>
    <w:p>
      <w:pPr>
        <w:spacing w:after="0"/>
        <w:ind w:left="0"/>
        <w:jc w:val="both"/>
      </w:pPr>
      <w:r>
        <w:rPr>
          <w:rFonts w:ascii="Times New Roman"/>
          <w:b w:val="false"/>
          <w:i w:val="false"/>
          <w:color w:val="000000"/>
          <w:sz w:val="28"/>
        </w:rPr>
        <w:t>
      Тепличный 5, 7, 8, 9, 10, 11, 12, 13, 14, 15, 16, 18.</w:t>
      </w:r>
    </w:p>
    <w:p>
      <w:pPr>
        <w:spacing w:after="0"/>
        <w:ind w:left="0"/>
        <w:jc w:val="left"/>
      </w:pPr>
      <w:r>
        <w:rPr>
          <w:rFonts w:ascii="Times New Roman"/>
          <w:b/>
          <w:i w:val="false"/>
          <w:color w:val="000000"/>
        </w:rPr>
        <w:t xml:space="preserve"> № 543 сайлау учаскесі Екібастұз қаласы, Петренко желекжолы, 7,</w:t>
      </w:r>
      <w:r>
        <w:br/>
      </w:r>
      <w:r>
        <w:rPr>
          <w:rFonts w:ascii="Times New Roman"/>
          <w:b/>
          <w:i w:val="false"/>
          <w:color w:val="000000"/>
        </w:rPr>
        <w:t>"Екібастұз қаласы әкімдігінің білім бөлімінің № 21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Петренко 1а, 5а, 7а, 9а, 11, 17, 20, 23, 25, 27, 26, 30, 31, 34, 36, 37, 41/1, 48, 50, 51, 52, 54, 58,63, 70, 78, 80, 82, 86, 89, 92, 93, 95,107.</w:t>
      </w:r>
    </w:p>
    <w:p>
      <w:pPr>
        <w:spacing w:after="0"/>
        <w:ind w:left="0"/>
        <w:jc w:val="both"/>
      </w:pPr>
      <w:r>
        <w:rPr>
          <w:rFonts w:ascii="Times New Roman"/>
          <w:b w:val="false"/>
          <w:i w:val="false"/>
          <w:color w:val="000000"/>
          <w:sz w:val="28"/>
        </w:rPr>
        <w:t xml:space="preserve">
      Көшелер:      </w:t>
      </w:r>
    </w:p>
    <w:p>
      <w:pPr>
        <w:spacing w:after="0"/>
        <w:ind w:left="0"/>
        <w:jc w:val="both"/>
      </w:pPr>
      <w:r>
        <w:rPr>
          <w:rFonts w:ascii="Times New Roman"/>
          <w:b w:val="false"/>
          <w:i w:val="false"/>
          <w:color w:val="000000"/>
          <w:sz w:val="28"/>
        </w:rPr>
        <w:t>
      Алматинская 1/3, 2, 3, 4, 5, 6, 7, 8;</w:t>
      </w:r>
    </w:p>
    <w:p>
      <w:pPr>
        <w:spacing w:after="0"/>
        <w:ind w:left="0"/>
        <w:jc w:val="both"/>
      </w:pPr>
      <w:r>
        <w:rPr>
          <w:rFonts w:ascii="Times New Roman"/>
          <w:b w:val="false"/>
          <w:i w:val="false"/>
          <w:color w:val="000000"/>
          <w:sz w:val="28"/>
        </w:rPr>
        <w:t>
      Естай Беркімбаев 182а, 182б, 184, 184а, 186а, 188, 190, 190а, 190б, 190/8, 190/9, 192, 192а, 192б, 192в, 192г, 194, 194а, 194в, 196, 196а, 196б, 196в, 198, 198а, 198б, 200/64, 200а, 200б, 202, 202а, 202г, 202д, 204, 204а, 204б, 204в;</w:t>
      </w:r>
    </w:p>
    <w:p>
      <w:pPr>
        <w:spacing w:after="0"/>
        <w:ind w:left="0"/>
        <w:jc w:val="both"/>
      </w:pPr>
      <w:r>
        <w:rPr>
          <w:rFonts w:ascii="Times New Roman"/>
          <w:b w:val="false"/>
          <w:i w:val="false"/>
          <w:color w:val="000000"/>
          <w:sz w:val="28"/>
        </w:rPr>
        <w:t>
      Блок 2, 2а, 2б, 3, 4, 5, 6, 7, 8, 9, 10, 11, 11а, 14, 17, 26;</w:t>
      </w:r>
    </w:p>
    <w:p>
      <w:pPr>
        <w:spacing w:after="0"/>
        <w:ind w:left="0"/>
        <w:jc w:val="both"/>
      </w:pPr>
      <w:r>
        <w:rPr>
          <w:rFonts w:ascii="Times New Roman"/>
          <w:b w:val="false"/>
          <w:i w:val="false"/>
          <w:color w:val="000000"/>
          <w:sz w:val="28"/>
        </w:rPr>
        <w:t>
      Горький 2, 4, 7, 8, 8а, 9, 10, 11, 12, 14а, 15, 16, 17, 18, 19;</w:t>
      </w:r>
    </w:p>
    <w:p>
      <w:pPr>
        <w:spacing w:after="0"/>
        <w:ind w:left="0"/>
        <w:jc w:val="both"/>
      </w:pPr>
      <w:r>
        <w:rPr>
          <w:rFonts w:ascii="Times New Roman"/>
          <w:b w:val="false"/>
          <w:i w:val="false"/>
          <w:color w:val="000000"/>
          <w:sz w:val="28"/>
        </w:rPr>
        <w:t>
      ЗелҰная 1, 4/3, 5, 6, 10,11, 12а, 14, 15, 16, 18, 23;</w:t>
      </w:r>
    </w:p>
    <w:p>
      <w:pPr>
        <w:spacing w:after="0"/>
        <w:ind w:left="0"/>
        <w:jc w:val="both"/>
      </w:pPr>
      <w:r>
        <w:rPr>
          <w:rFonts w:ascii="Times New Roman"/>
          <w:b w:val="false"/>
          <w:i w:val="false"/>
          <w:color w:val="000000"/>
          <w:sz w:val="28"/>
        </w:rPr>
        <w:t>
      Майская 2, 5, 10, 12, 13, 14, 15, 16, 17, 21, 23;</w:t>
      </w:r>
    </w:p>
    <w:p>
      <w:pPr>
        <w:spacing w:after="0"/>
        <w:ind w:left="0"/>
        <w:jc w:val="both"/>
      </w:pPr>
      <w:r>
        <w:rPr>
          <w:rFonts w:ascii="Times New Roman"/>
          <w:b w:val="false"/>
          <w:i w:val="false"/>
          <w:color w:val="000000"/>
          <w:sz w:val="28"/>
        </w:rPr>
        <w:t>
      Мир 2, 3, 4, 5, 6, 8, 9, 10, 11, 13, 14, 15, 16, 17, 18, 20, 22, 24, 25, 26, 28, 36;</w:t>
      </w:r>
    </w:p>
    <w:p>
      <w:pPr>
        <w:spacing w:after="0"/>
        <w:ind w:left="0"/>
        <w:jc w:val="both"/>
      </w:pPr>
      <w:r>
        <w:rPr>
          <w:rFonts w:ascii="Times New Roman"/>
          <w:b w:val="false"/>
          <w:i w:val="false"/>
          <w:color w:val="000000"/>
          <w:sz w:val="28"/>
        </w:rPr>
        <w:t>
      Нефтянников 1, 2, 3, 4, 5, 7, 9, 10;</w:t>
      </w:r>
    </w:p>
    <w:p>
      <w:pPr>
        <w:spacing w:after="0"/>
        <w:ind w:left="0"/>
        <w:jc w:val="both"/>
      </w:pPr>
      <w:r>
        <w:rPr>
          <w:rFonts w:ascii="Times New Roman"/>
          <w:b w:val="false"/>
          <w:i w:val="false"/>
          <w:color w:val="000000"/>
          <w:sz w:val="28"/>
        </w:rPr>
        <w:t>
      Новосибирская 2, 3, 4, 5, 5а, 6, 7, 8, 9, 16, 17, 18, 19, 21;</w:t>
      </w:r>
    </w:p>
    <w:p>
      <w:pPr>
        <w:spacing w:after="0"/>
        <w:ind w:left="0"/>
        <w:jc w:val="both"/>
      </w:pPr>
      <w:r>
        <w:rPr>
          <w:rFonts w:ascii="Times New Roman"/>
          <w:b w:val="false"/>
          <w:i w:val="false"/>
          <w:color w:val="000000"/>
          <w:sz w:val="28"/>
        </w:rPr>
        <w:t>
      Ақжол 1, 2, 3а, 4, 5, 5а, 6, 6а, 6б, 7, 9, 10, 11, 12, 13, 14, 15, 16, 17, 22, 24;</w:t>
      </w:r>
    </w:p>
    <w:p>
      <w:pPr>
        <w:spacing w:after="0"/>
        <w:ind w:left="0"/>
        <w:jc w:val="both"/>
      </w:pPr>
      <w:r>
        <w:rPr>
          <w:rFonts w:ascii="Times New Roman"/>
          <w:b w:val="false"/>
          <w:i w:val="false"/>
          <w:color w:val="000000"/>
          <w:sz w:val="28"/>
        </w:rPr>
        <w:t>
      Толстой 3, 4, 5, 6, 7, 9, 10, 12, 13, 15, 16, 17, 18, 19, 20, 22, 23а, 28, 30;</w:t>
      </w:r>
    </w:p>
    <w:p>
      <w:pPr>
        <w:spacing w:after="0"/>
        <w:ind w:left="0"/>
        <w:jc w:val="both"/>
      </w:pPr>
      <w:r>
        <w:rPr>
          <w:rFonts w:ascii="Times New Roman"/>
          <w:b w:val="false"/>
          <w:i w:val="false"/>
          <w:color w:val="000000"/>
          <w:sz w:val="28"/>
        </w:rPr>
        <w:t>
      Тукай 1, 2, 3, 4, 5, 6, 7, 8, 12, 17, 24.</w:t>
      </w:r>
    </w:p>
    <w:p>
      <w:pPr>
        <w:spacing w:after="0"/>
        <w:ind w:left="0"/>
        <w:jc w:val="both"/>
      </w:pPr>
      <w:r>
        <w:rPr>
          <w:rFonts w:ascii="Times New Roman"/>
          <w:b w:val="false"/>
          <w:i w:val="false"/>
          <w:color w:val="000000"/>
          <w:sz w:val="28"/>
        </w:rPr>
        <w:t>
      Энергетиктер 116 (корпустар 1, 2, 3, 4).</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1 открытый 2, 3, 4, 5, 7, 9, 10, 11, 20;</w:t>
      </w:r>
    </w:p>
    <w:p>
      <w:pPr>
        <w:spacing w:after="0"/>
        <w:ind w:left="0"/>
        <w:jc w:val="both"/>
      </w:pPr>
      <w:r>
        <w:rPr>
          <w:rFonts w:ascii="Times New Roman"/>
          <w:b w:val="false"/>
          <w:i w:val="false"/>
          <w:color w:val="000000"/>
          <w:sz w:val="28"/>
        </w:rPr>
        <w:t>
      Короткий 2/4, 6, 8;</w:t>
      </w:r>
    </w:p>
    <w:p>
      <w:pPr>
        <w:spacing w:after="0"/>
        <w:ind w:left="0"/>
        <w:jc w:val="left"/>
      </w:pPr>
      <w:r>
        <w:rPr>
          <w:rFonts w:ascii="Times New Roman"/>
          <w:b/>
          <w:i w:val="false"/>
          <w:color w:val="000000"/>
        </w:rPr>
        <w:t xml:space="preserve"> № 544 сайлау учаскесі Екібастұз қаласы, Қоянды ауылы,</w:t>
      </w:r>
      <w:r>
        <w:br/>
      </w:r>
      <w:r>
        <w:rPr>
          <w:rFonts w:ascii="Times New Roman"/>
          <w:b/>
          <w:i w:val="false"/>
          <w:color w:val="000000"/>
        </w:rPr>
        <w:t>Жас дәурен көшесі, 56, "Екібастұз қаласы әкімдігінің білім</w:t>
      </w:r>
      <w:r>
        <w:br/>
      </w:r>
      <w:r>
        <w:rPr>
          <w:rFonts w:ascii="Times New Roman"/>
          <w:b/>
          <w:i w:val="false"/>
          <w:color w:val="000000"/>
        </w:rPr>
        <w:t>бөлімінің № 14 жалпы орта білім беретін мектеп"</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Қоянды, Теміртас, Құрылысшы ауылдарының шекараларында.</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1, 3;</w:t>
      </w:r>
    </w:p>
    <w:p>
      <w:pPr>
        <w:spacing w:after="0"/>
        <w:ind w:left="0"/>
        <w:jc w:val="both"/>
      </w:pPr>
      <w:r>
        <w:rPr>
          <w:rFonts w:ascii="Times New Roman"/>
          <w:b w:val="false"/>
          <w:i w:val="false"/>
          <w:color w:val="000000"/>
          <w:sz w:val="28"/>
        </w:rPr>
        <w:t>
      Амангелді 2, 4, 5, 6, 7, 8, 10;</w:t>
      </w:r>
    </w:p>
    <w:p>
      <w:pPr>
        <w:spacing w:after="0"/>
        <w:ind w:left="0"/>
        <w:jc w:val="both"/>
      </w:pPr>
      <w:r>
        <w:rPr>
          <w:rFonts w:ascii="Times New Roman"/>
          <w:b w:val="false"/>
          <w:i w:val="false"/>
          <w:color w:val="000000"/>
          <w:sz w:val="28"/>
        </w:rPr>
        <w:t>
      Достық 17;</w:t>
      </w:r>
    </w:p>
    <w:p>
      <w:pPr>
        <w:spacing w:after="0"/>
        <w:ind w:left="0"/>
        <w:jc w:val="both"/>
      </w:pPr>
      <w:r>
        <w:rPr>
          <w:rFonts w:ascii="Times New Roman"/>
          <w:b w:val="false"/>
          <w:i w:val="false"/>
          <w:color w:val="000000"/>
          <w:sz w:val="28"/>
        </w:rPr>
        <w:t>
      Кенші 1, 3, 5;</w:t>
      </w:r>
    </w:p>
    <w:p>
      <w:pPr>
        <w:spacing w:after="0"/>
        <w:ind w:left="0"/>
        <w:jc w:val="both"/>
      </w:pPr>
      <w:r>
        <w:rPr>
          <w:rFonts w:ascii="Times New Roman"/>
          <w:b w:val="false"/>
          <w:i w:val="false"/>
          <w:color w:val="000000"/>
          <w:sz w:val="28"/>
        </w:rPr>
        <w:t>
      Кеңес 2, 4, 6, 8;</w:t>
      </w:r>
    </w:p>
    <w:p>
      <w:pPr>
        <w:spacing w:after="0"/>
        <w:ind w:left="0"/>
        <w:jc w:val="both"/>
      </w:pPr>
      <w:r>
        <w:rPr>
          <w:rFonts w:ascii="Times New Roman"/>
          <w:b w:val="false"/>
          <w:i w:val="false"/>
          <w:color w:val="000000"/>
          <w:sz w:val="28"/>
        </w:rPr>
        <w:t>
      Шанырақ 1, 2, 4, 5, 6, 7, 8, 9, 10, 11, 13, 15, 16, 17, 18;</w:t>
      </w:r>
    </w:p>
    <w:p>
      <w:pPr>
        <w:spacing w:after="0"/>
        <w:ind w:left="0"/>
        <w:jc w:val="both"/>
      </w:pPr>
      <w:r>
        <w:rPr>
          <w:rFonts w:ascii="Times New Roman"/>
          <w:b w:val="false"/>
          <w:i w:val="false"/>
          <w:color w:val="000000"/>
          <w:sz w:val="28"/>
        </w:rPr>
        <w:t>
      Жеңіс 2, 3, 4, 5, 6, 8, 9, 11, 12, 13, 14, 15, 16, 17, 18;</w:t>
      </w:r>
    </w:p>
    <w:p>
      <w:pPr>
        <w:spacing w:after="0"/>
        <w:ind w:left="0"/>
        <w:jc w:val="both"/>
      </w:pPr>
      <w:r>
        <w:rPr>
          <w:rFonts w:ascii="Times New Roman"/>
          <w:b w:val="false"/>
          <w:i w:val="false"/>
          <w:color w:val="000000"/>
          <w:sz w:val="28"/>
        </w:rPr>
        <w:t>
      Жаңа ауыл 2, 4, 5, 6, 7, 8, 9, 11;</w:t>
      </w:r>
    </w:p>
    <w:p>
      <w:pPr>
        <w:spacing w:after="0"/>
        <w:ind w:left="0"/>
        <w:jc w:val="both"/>
      </w:pPr>
      <w:r>
        <w:rPr>
          <w:rFonts w:ascii="Times New Roman"/>
          <w:b w:val="false"/>
          <w:i w:val="false"/>
          <w:color w:val="000000"/>
          <w:sz w:val="28"/>
        </w:rPr>
        <w:t>
      Көктем 1, 3, 5.</w:t>
      </w:r>
    </w:p>
    <w:p>
      <w:pPr>
        <w:spacing w:after="0"/>
        <w:ind w:left="0"/>
        <w:jc w:val="both"/>
      </w:pPr>
      <w:r>
        <w:rPr>
          <w:rFonts w:ascii="Times New Roman"/>
          <w:b w:val="false"/>
          <w:i w:val="false"/>
          <w:color w:val="000000"/>
          <w:sz w:val="28"/>
        </w:rPr>
        <w:t>
      Школьная 18.</w:t>
      </w:r>
    </w:p>
    <w:p>
      <w:pPr>
        <w:spacing w:after="0"/>
        <w:ind w:left="0"/>
        <w:jc w:val="left"/>
      </w:pPr>
      <w:r>
        <w:rPr>
          <w:rFonts w:ascii="Times New Roman"/>
          <w:b/>
          <w:i w:val="false"/>
          <w:color w:val="000000"/>
        </w:rPr>
        <w:t xml:space="preserve"> № 545 сайлау учаскесі Екібастұз қаласы, Солнечный поселкесі,</w:t>
      </w:r>
      <w:r>
        <w:br/>
      </w:r>
      <w:r>
        <w:rPr>
          <w:rFonts w:ascii="Times New Roman"/>
          <w:b/>
          <w:i w:val="false"/>
          <w:color w:val="000000"/>
        </w:rPr>
        <w:t>Абай көшесі, 10, "Екібастұз қаласы әкімдігінің білім бөлімінің</w:t>
      </w:r>
      <w:r>
        <w:br/>
      </w:r>
      <w:r>
        <w:rPr>
          <w:rFonts w:ascii="Times New Roman"/>
          <w:b/>
          <w:i w:val="false"/>
          <w:color w:val="000000"/>
        </w:rPr>
        <w:t>№ 16 жалпы орта білім беретін мектеп" коммуналдық мемлекеттік мекемесі</w:t>
      </w:r>
    </w:p>
    <w:p>
      <w:pPr>
        <w:spacing w:after="0"/>
        <w:ind w:left="0"/>
        <w:jc w:val="both"/>
      </w:pPr>
      <w:r>
        <w:rPr>
          <w:rFonts w:ascii="Times New Roman"/>
          <w:b w:val="false"/>
          <w:i w:val="false"/>
          <w:color w:val="000000"/>
          <w:sz w:val="28"/>
        </w:rPr>
        <w:t>
      Даңғыл:</w:t>
      </w:r>
    </w:p>
    <w:p>
      <w:pPr>
        <w:spacing w:after="0"/>
        <w:ind w:left="0"/>
        <w:jc w:val="both"/>
      </w:pPr>
      <w:r>
        <w:rPr>
          <w:rFonts w:ascii="Times New Roman"/>
          <w:b w:val="false"/>
          <w:i w:val="false"/>
          <w:color w:val="000000"/>
          <w:sz w:val="28"/>
        </w:rPr>
        <w:t>
      Конституция 3, 7, 11, 13, 15, 17/22, 23, 27.</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4, 6, 14, 18;</w:t>
      </w:r>
    </w:p>
    <w:p>
      <w:pPr>
        <w:spacing w:after="0"/>
        <w:ind w:left="0"/>
        <w:jc w:val="both"/>
      </w:pPr>
      <w:r>
        <w:rPr>
          <w:rFonts w:ascii="Times New Roman"/>
          <w:b w:val="false"/>
          <w:i w:val="false"/>
          <w:color w:val="000000"/>
          <w:sz w:val="28"/>
        </w:rPr>
        <w:t>
      Абай 2, 8;</w:t>
      </w:r>
    </w:p>
    <w:p>
      <w:pPr>
        <w:spacing w:after="0"/>
        <w:ind w:left="0"/>
        <w:jc w:val="both"/>
      </w:pPr>
      <w:r>
        <w:rPr>
          <w:rFonts w:ascii="Times New Roman"/>
          <w:b w:val="false"/>
          <w:i w:val="false"/>
          <w:color w:val="000000"/>
          <w:sz w:val="28"/>
        </w:rPr>
        <w:t>
      Достық 5, 7, 11;</w:t>
      </w:r>
    </w:p>
    <w:p>
      <w:pPr>
        <w:spacing w:after="0"/>
        <w:ind w:left="0"/>
        <w:jc w:val="both"/>
      </w:pPr>
      <w:r>
        <w:rPr>
          <w:rFonts w:ascii="Times New Roman"/>
          <w:b w:val="false"/>
          <w:i w:val="false"/>
          <w:color w:val="000000"/>
          <w:sz w:val="28"/>
        </w:rPr>
        <w:t>
      Степная 4;</w:t>
      </w:r>
    </w:p>
    <w:p>
      <w:pPr>
        <w:spacing w:after="0"/>
        <w:ind w:left="0"/>
        <w:jc w:val="both"/>
      </w:pPr>
      <w:r>
        <w:rPr>
          <w:rFonts w:ascii="Times New Roman"/>
          <w:b w:val="false"/>
          <w:i w:val="false"/>
          <w:color w:val="000000"/>
          <w:sz w:val="28"/>
        </w:rPr>
        <w:t>
      Набережная 16, 22;</w:t>
      </w:r>
    </w:p>
    <w:p>
      <w:pPr>
        <w:spacing w:after="0"/>
        <w:ind w:left="0"/>
        <w:jc w:val="both"/>
      </w:pPr>
      <w:r>
        <w:rPr>
          <w:rFonts w:ascii="Times New Roman"/>
          <w:b w:val="false"/>
          <w:i w:val="false"/>
          <w:color w:val="000000"/>
          <w:sz w:val="28"/>
        </w:rPr>
        <w:t>
      Бейбітшілік 2.</w:t>
      </w:r>
    </w:p>
    <w:p>
      <w:pPr>
        <w:spacing w:after="0"/>
        <w:ind w:left="0"/>
        <w:jc w:val="left"/>
      </w:pPr>
      <w:r>
        <w:rPr>
          <w:rFonts w:ascii="Times New Roman"/>
          <w:b/>
          <w:i w:val="false"/>
          <w:color w:val="000000"/>
        </w:rPr>
        <w:t xml:space="preserve"> № 546 сайлау учаскесі Екібастұз қаласы, Ақкөл ауылы,</w:t>
      </w:r>
      <w:r>
        <w:br/>
      </w:r>
      <w:r>
        <w:rPr>
          <w:rFonts w:ascii="Times New Roman"/>
          <w:b/>
          <w:i w:val="false"/>
          <w:color w:val="000000"/>
        </w:rPr>
        <w:t>Школьная көшесі, 10/1, "Екібастұз қаласы әкімдігінің</w:t>
      </w:r>
      <w:r>
        <w:br/>
      </w:r>
      <w:r>
        <w:rPr>
          <w:rFonts w:ascii="Times New Roman"/>
          <w:b/>
          <w:i w:val="false"/>
          <w:color w:val="000000"/>
        </w:rPr>
        <w:t>білім бөлімінің Ақкөл жалпы орта білім беретін мектеп"</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Ақкөл ауылының шекарасында.</w:t>
      </w:r>
    </w:p>
    <w:p>
      <w:pPr>
        <w:spacing w:after="0"/>
        <w:ind w:left="0"/>
        <w:jc w:val="left"/>
      </w:pPr>
      <w:r>
        <w:rPr>
          <w:rFonts w:ascii="Times New Roman"/>
          <w:b/>
          <w:i w:val="false"/>
          <w:color w:val="000000"/>
        </w:rPr>
        <w:t xml:space="preserve"> № 547 сайлау учаскесі Екібастұз қаласы, Зеленая роща ауылы,</w:t>
      </w:r>
      <w:r>
        <w:br/>
      </w:r>
      <w:r>
        <w:rPr>
          <w:rFonts w:ascii="Times New Roman"/>
          <w:b/>
          <w:i w:val="false"/>
          <w:color w:val="000000"/>
        </w:rPr>
        <w:t>Зеленая роща көшесі, 47, "Екібастұз қаласы әкімдігі</w:t>
      </w:r>
      <w:r>
        <w:br/>
      </w:r>
      <w:r>
        <w:rPr>
          <w:rFonts w:ascii="Times New Roman"/>
          <w:b/>
          <w:i w:val="false"/>
          <w:color w:val="000000"/>
        </w:rPr>
        <w:t>білім бөлімінің Қажыбек Алғамбаров атындағы жалпы</w:t>
      </w:r>
      <w:r>
        <w:br/>
      </w:r>
      <w:r>
        <w:rPr>
          <w:rFonts w:ascii="Times New Roman"/>
          <w:b/>
          <w:i w:val="false"/>
          <w:color w:val="000000"/>
        </w:rPr>
        <w:t>білім беретін негізгі мектебі" коммуналдық мемлекеттік мекемесі</w:t>
      </w:r>
    </w:p>
    <w:p>
      <w:pPr>
        <w:spacing w:after="0"/>
        <w:ind w:left="0"/>
        <w:jc w:val="both"/>
      </w:pPr>
      <w:r>
        <w:rPr>
          <w:rFonts w:ascii="Times New Roman"/>
          <w:b w:val="false"/>
          <w:i w:val="false"/>
          <w:color w:val="000000"/>
          <w:sz w:val="28"/>
        </w:rPr>
        <w:t>
      Зеленая роща және Жақсат ауылдарының шекараларында.</w:t>
      </w:r>
    </w:p>
    <w:p>
      <w:pPr>
        <w:spacing w:after="0"/>
        <w:ind w:left="0"/>
        <w:jc w:val="left"/>
      </w:pPr>
      <w:r>
        <w:rPr>
          <w:rFonts w:ascii="Times New Roman"/>
          <w:b/>
          <w:i w:val="false"/>
          <w:color w:val="000000"/>
        </w:rPr>
        <w:t xml:space="preserve"> № 548 сайлау учаскесі Екібастұз қаласы, Байет ауылы,</w:t>
      </w:r>
      <w:r>
        <w:br/>
      </w:r>
      <w:r>
        <w:rPr>
          <w:rFonts w:ascii="Times New Roman"/>
          <w:b/>
          <w:i w:val="false"/>
          <w:color w:val="000000"/>
        </w:rPr>
        <w:t>Батыр аналар көшесі, 17, "Екібастұз қаласы әкімдігінің</w:t>
      </w:r>
      <w:r>
        <w:br/>
      </w:r>
      <w:r>
        <w:rPr>
          <w:rFonts w:ascii="Times New Roman"/>
          <w:b/>
          <w:i w:val="false"/>
          <w:color w:val="000000"/>
        </w:rPr>
        <w:t>білім бөлімінің Байет жалпы орта білім беретін мектеп"</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Байет ауылының шекарасында.</w:t>
      </w:r>
    </w:p>
    <w:p>
      <w:pPr>
        <w:spacing w:after="0"/>
        <w:ind w:left="0"/>
        <w:jc w:val="left"/>
      </w:pPr>
      <w:r>
        <w:rPr>
          <w:rFonts w:ascii="Times New Roman"/>
          <w:b/>
          <w:i w:val="false"/>
          <w:color w:val="000000"/>
        </w:rPr>
        <w:t xml:space="preserve"> № 549 сайлау учаскесі Екібастұз қаласы, Атығай ауылы,</w:t>
      </w:r>
      <w:r>
        <w:br/>
      </w:r>
      <w:r>
        <w:rPr>
          <w:rFonts w:ascii="Times New Roman"/>
          <w:b/>
          <w:i w:val="false"/>
          <w:color w:val="000000"/>
        </w:rPr>
        <w:t>Ыбырай Алтынсарин көшесі, 2А, "Екібастұз қаласы</w:t>
      </w:r>
      <w:r>
        <w:br/>
      </w:r>
      <w:r>
        <w:rPr>
          <w:rFonts w:ascii="Times New Roman"/>
          <w:b/>
          <w:i w:val="false"/>
          <w:color w:val="000000"/>
        </w:rPr>
        <w:t>әкімдігінің білім бөлімінің Атығай жалпы орта білім</w:t>
      </w:r>
      <w:r>
        <w:br/>
      </w:r>
      <w:r>
        <w:rPr>
          <w:rFonts w:ascii="Times New Roman"/>
          <w:b/>
          <w:i w:val="false"/>
          <w:color w:val="000000"/>
        </w:rPr>
        <w:t>беретін мектеп" коммуналдық мемлекеттік мекемесі</w:t>
      </w:r>
    </w:p>
    <w:p>
      <w:pPr>
        <w:spacing w:after="0"/>
        <w:ind w:left="0"/>
        <w:jc w:val="both"/>
      </w:pPr>
      <w:r>
        <w:rPr>
          <w:rFonts w:ascii="Times New Roman"/>
          <w:b w:val="false"/>
          <w:i w:val="false"/>
          <w:color w:val="000000"/>
          <w:sz w:val="28"/>
        </w:rPr>
        <w:t>
      Атығай ауылының шекарасында.</w:t>
      </w:r>
    </w:p>
    <w:p>
      <w:pPr>
        <w:spacing w:after="0"/>
        <w:ind w:left="0"/>
        <w:jc w:val="left"/>
      </w:pPr>
      <w:r>
        <w:rPr>
          <w:rFonts w:ascii="Times New Roman"/>
          <w:b/>
          <w:i w:val="false"/>
          <w:color w:val="000000"/>
        </w:rPr>
        <w:t xml:space="preserve"> № 550 сайлау учаскесі Екібастұз қаласы, Құлакөл ауылы,</w:t>
      </w:r>
      <w:r>
        <w:br/>
      </w:r>
      <w:r>
        <w:rPr>
          <w:rFonts w:ascii="Times New Roman"/>
          <w:b/>
          <w:i w:val="false"/>
          <w:color w:val="000000"/>
        </w:rPr>
        <w:t>Орталық көшесі, 26А, "Екібастұз қаласы әкімдігінің білім</w:t>
      </w:r>
      <w:r>
        <w:br/>
      </w:r>
      <w:r>
        <w:rPr>
          <w:rFonts w:ascii="Times New Roman"/>
          <w:b/>
          <w:i w:val="false"/>
          <w:color w:val="000000"/>
        </w:rPr>
        <w:t>бөлімінің Майқайың жалпы орта білім беретін мектебі"</w:t>
      </w:r>
      <w:r>
        <w:br/>
      </w:r>
      <w:r>
        <w:rPr>
          <w:rFonts w:ascii="Times New Roman"/>
          <w:b/>
          <w:i w:val="false"/>
          <w:color w:val="000000"/>
        </w:rPr>
        <w:t>мемлекеттік мекемесі</w:t>
      </w:r>
    </w:p>
    <w:p>
      <w:pPr>
        <w:spacing w:after="0"/>
        <w:ind w:left="0"/>
        <w:jc w:val="both"/>
      </w:pPr>
      <w:r>
        <w:rPr>
          <w:rFonts w:ascii="Times New Roman"/>
          <w:b w:val="false"/>
          <w:i w:val="false"/>
          <w:color w:val="000000"/>
          <w:sz w:val="28"/>
        </w:rPr>
        <w:t>
      Құлакөл ауылы және № 3 бөлімше шекараларында.</w:t>
      </w:r>
    </w:p>
    <w:p>
      <w:pPr>
        <w:spacing w:after="0"/>
        <w:ind w:left="0"/>
        <w:jc w:val="left"/>
      </w:pPr>
      <w:r>
        <w:rPr>
          <w:rFonts w:ascii="Times New Roman"/>
          <w:b/>
          <w:i w:val="false"/>
          <w:color w:val="000000"/>
        </w:rPr>
        <w:t xml:space="preserve"> № 551 сайлау учаскесі Екібастұз қаласы, Бесқауға ауылы,</w:t>
      </w:r>
      <w:r>
        <w:br/>
      </w:r>
      <w:r>
        <w:rPr>
          <w:rFonts w:ascii="Times New Roman"/>
          <w:b/>
          <w:i w:val="false"/>
          <w:color w:val="000000"/>
        </w:rPr>
        <w:t>Мәшһүр Жүсіп Көпеев көшесі, 1, "Екібастұз қаласы әкімдігі</w:t>
      </w:r>
      <w:r>
        <w:br/>
      </w:r>
      <w:r>
        <w:rPr>
          <w:rFonts w:ascii="Times New Roman"/>
          <w:b/>
          <w:i w:val="false"/>
          <w:color w:val="000000"/>
        </w:rPr>
        <w:t>білім бөлімінің Бесқауға жалпы орта білім беретін мектебі"</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Бесқауға ауылының шекарасында.</w:t>
      </w:r>
    </w:p>
    <w:p>
      <w:pPr>
        <w:spacing w:after="0"/>
        <w:ind w:left="0"/>
        <w:jc w:val="left"/>
      </w:pPr>
      <w:r>
        <w:rPr>
          <w:rFonts w:ascii="Times New Roman"/>
          <w:b/>
          <w:i w:val="false"/>
          <w:color w:val="000000"/>
        </w:rPr>
        <w:t xml:space="preserve"> № 552 сайлау учаскесі Екібастұз қаласы, Шиқылдақ ауылы,</w:t>
      </w:r>
      <w:r>
        <w:br/>
      </w:r>
      <w:r>
        <w:rPr>
          <w:rFonts w:ascii="Times New Roman"/>
          <w:b/>
          <w:i w:val="false"/>
          <w:color w:val="000000"/>
        </w:rPr>
        <w:t>Школьная көшесі, 1А, "Екібастұз қаласы әкімдігінің білім</w:t>
      </w:r>
      <w:r>
        <w:br/>
      </w:r>
      <w:r>
        <w:rPr>
          <w:rFonts w:ascii="Times New Roman"/>
          <w:b/>
          <w:i w:val="false"/>
          <w:color w:val="000000"/>
        </w:rPr>
        <w:t>бөлімінің Комсомол жалпы орта білім беретін мектеп"</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Шиқылдақ ауылының шекарасында.</w:t>
      </w:r>
    </w:p>
    <w:p>
      <w:pPr>
        <w:spacing w:after="0"/>
        <w:ind w:left="0"/>
        <w:jc w:val="left"/>
      </w:pPr>
      <w:r>
        <w:rPr>
          <w:rFonts w:ascii="Times New Roman"/>
          <w:b/>
          <w:i w:val="false"/>
          <w:color w:val="000000"/>
        </w:rPr>
        <w:t xml:space="preserve"> № 553 сайлау учаскесі Екібастұз қаласы, Қарасор ауылы,</w:t>
      </w:r>
      <w:r>
        <w:br/>
      </w:r>
      <w:r>
        <w:rPr>
          <w:rFonts w:ascii="Times New Roman"/>
          <w:b/>
          <w:i w:val="false"/>
          <w:color w:val="000000"/>
        </w:rPr>
        <w:t>Железнодорожная көшесі, 1, "Екібастұз қаласы әкімдігінің</w:t>
      </w:r>
      <w:r>
        <w:br/>
      </w:r>
      <w:r>
        <w:rPr>
          <w:rFonts w:ascii="Times New Roman"/>
          <w:b/>
          <w:i w:val="false"/>
          <w:color w:val="000000"/>
        </w:rPr>
        <w:t>білім бөлімінің Қарасор жалпы орта білім беретін мектеп"</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Қарасор ауылының шекарасында.</w:t>
      </w:r>
    </w:p>
    <w:p>
      <w:pPr>
        <w:spacing w:after="0"/>
        <w:ind w:left="0"/>
        <w:jc w:val="left"/>
      </w:pPr>
      <w:r>
        <w:rPr>
          <w:rFonts w:ascii="Times New Roman"/>
          <w:b/>
          <w:i w:val="false"/>
          <w:color w:val="000000"/>
        </w:rPr>
        <w:t xml:space="preserve"> № 554 сайлау учаскесі Екібастұз қаласы, Құдайкөл ауылы,</w:t>
      </w:r>
      <w:r>
        <w:br/>
      </w:r>
      <w:r>
        <w:rPr>
          <w:rFonts w:ascii="Times New Roman"/>
          <w:b/>
          <w:i w:val="false"/>
          <w:color w:val="000000"/>
        </w:rPr>
        <w:t>Сары-Арқа көшесі, 1, "Екібастұз қаласы әкімдігі білім</w:t>
      </w:r>
      <w:r>
        <w:br/>
      </w:r>
      <w:r>
        <w:rPr>
          <w:rFonts w:ascii="Times New Roman"/>
          <w:b/>
          <w:i w:val="false"/>
          <w:color w:val="000000"/>
        </w:rPr>
        <w:t>бөлімінің Құдайкөл жалпы орта білім беретін мектеп"</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Құдайкөл ауылының шекарасында.</w:t>
      </w:r>
    </w:p>
    <w:p>
      <w:pPr>
        <w:spacing w:after="0"/>
        <w:ind w:left="0"/>
        <w:jc w:val="left"/>
      </w:pPr>
      <w:r>
        <w:rPr>
          <w:rFonts w:ascii="Times New Roman"/>
          <w:b/>
          <w:i w:val="false"/>
          <w:color w:val="000000"/>
        </w:rPr>
        <w:t xml:space="preserve"> № 555 сайлау учаскесі Екібастұз қаласы, Тай ауылы,</w:t>
      </w:r>
      <w:r>
        <w:br/>
      </w:r>
      <w:r>
        <w:rPr>
          <w:rFonts w:ascii="Times New Roman"/>
          <w:b/>
          <w:i w:val="false"/>
          <w:color w:val="000000"/>
        </w:rPr>
        <w:t>Тәуелсіздік көшесі, 78, "Екібастұз қаласы әкімдігі білім</w:t>
      </w:r>
      <w:r>
        <w:br/>
      </w:r>
      <w:r>
        <w:rPr>
          <w:rFonts w:ascii="Times New Roman"/>
          <w:b/>
          <w:i w:val="false"/>
          <w:color w:val="000000"/>
        </w:rPr>
        <w:t>бөлімінің жалпы білім беретін Өлеңті негізгі мектебі"</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Тай, Көксиыр ауылдарының шекараларында.</w:t>
      </w:r>
    </w:p>
    <w:p>
      <w:pPr>
        <w:spacing w:after="0"/>
        <w:ind w:left="0"/>
        <w:jc w:val="left"/>
      </w:pPr>
      <w:r>
        <w:rPr>
          <w:rFonts w:ascii="Times New Roman"/>
          <w:b/>
          <w:i w:val="false"/>
          <w:color w:val="000000"/>
        </w:rPr>
        <w:t xml:space="preserve"> № 557 сайлау учаскесі Екібастұз қаласы, Сарықамыс ауылы,</w:t>
      </w:r>
      <w:r>
        <w:br/>
      </w:r>
      <w:r>
        <w:rPr>
          <w:rFonts w:ascii="Times New Roman"/>
          <w:b/>
          <w:i w:val="false"/>
          <w:color w:val="000000"/>
        </w:rPr>
        <w:t>Беркімбаев көшесі, 11, "Екібастұз қаласы әкімдігінің</w:t>
      </w:r>
      <w:r>
        <w:br/>
      </w:r>
      <w:r>
        <w:rPr>
          <w:rFonts w:ascii="Times New Roman"/>
          <w:b/>
          <w:i w:val="false"/>
          <w:color w:val="000000"/>
        </w:rPr>
        <w:t>білім бөлімінің Сарықамыс жалпы орта білім</w:t>
      </w:r>
      <w:r>
        <w:br/>
      </w:r>
      <w:r>
        <w:rPr>
          <w:rFonts w:ascii="Times New Roman"/>
          <w:b/>
          <w:i w:val="false"/>
          <w:color w:val="000000"/>
        </w:rPr>
        <w:t>беретін мектеп" коммуналдық мемлекеттік мекемесі</w:t>
      </w:r>
    </w:p>
    <w:p>
      <w:pPr>
        <w:spacing w:after="0"/>
        <w:ind w:left="0"/>
        <w:jc w:val="both"/>
      </w:pPr>
      <w:r>
        <w:rPr>
          <w:rFonts w:ascii="Times New Roman"/>
          <w:b w:val="false"/>
          <w:i w:val="false"/>
          <w:color w:val="000000"/>
          <w:sz w:val="28"/>
        </w:rPr>
        <w:t>
      Сарықамыс, Қуандық ауылдарының шекараларында.</w:t>
      </w:r>
    </w:p>
    <w:p>
      <w:pPr>
        <w:spacing w:after="0"/>
        <w:ind w:left="0"/>
        <w:jc w:val="left"/>
      </w:pPr>
      <w:r>
        <w:rPr>
          <w:rFonts w:ascii="Times New Roman"/>
          <w:b/>
          <w:i w:val="false"/>
          <w:color w:val="000000"/>
        </w:rPr>
        <w:t xml:space="preserve"> № 558 сайлау учаскесі Екібастұз қаласы, академик Әлкей Марғұлан</w:t>
      </w:r>
      <w:r>
        <w:br/>
      </w:r>
      <w:r>
        <w:rPr>
          <w:rFonts w:ascii="Times New Roman"/>
          <w:b/>
          <w:i w:val="false"/>
          <w:color w:val="000000"/>
        </w:rPr>
        <w:t>атындағы ауылы, Бейбітшілік көшесі, 13/1, "Екібастұз қаласы</w:t>
      </w:r>
      <w:r>
        <w:br/>
      </w:r>
      <w:r>
        <w:rPr>
          <w:rFonts w:ascii="Times New Roman"/>
          <w:b/>
          <w:i w:val="false"/>
          <w:color w:val="000000"/>
        </w:rPr>
        <w:t>әкімдігінің мәдениет және тілдерді дамыту бөлімі "Атамұра"</w:t>
      </w:r>
      <w:r>
        <w:br/>
      </w:r>
      <w:r>
        <w:rPr>
          <w:rFonts w:ascii="Times New Roman"/>
          <w:b/>
          <w:i w:val="false"/>
          <w:color w:val="000000"/>
        </w:rPr>
        <w:t>мәдениет орталығы коммуналдық мемлекеттік қазыналық</w:t>
      </w:r>
      <w:r>
        <w:br/>
      </w:r>
      <w:r>
        <w:rPr>
          <w:rFonts w:ascii="Times New Roman"/>
          <w:b/>
          <w:i w:val="false"/>
          <w:color w:val="000000"/>
        </w:rPr>
        <w:t>кәсіпорыны, ауылдық клубы</w:t>
      </w:r>
    </w:p>
    <w:p>
      <w:pPr>
        <w:spacing w:after="0"/>
        <w:ind w:left="0"/>
        <w:jc w:val="both"/>
      </w:pPr>
      <w:r>
        <w:rPr>
          <w:rFonts w:ascii="Times New Roman"/>
          <w:b w:val="false"/>
          <w:i w:val="false"/>
          <w:color w:val="000000"/>
          <w:sz w:val="28"/>
        </w:rPr>
        <w:t>
      Академик Әлкей Марғұлан атындағы ауылдың шекарасында.</w:t>
      </w:r>
    </w:p>
    <w:p>
      <w:pPr>
        <w:spacing w:after="0"/>
        <w:ind w:left="0"/>
        <w:jc w:val="left"/>
      </w:pPr>
      <w:r>
        <w:rPr>
          <w:rFonts w:ascii="Times New Roman"/>
          <w:b/>
          <w:i w:val="false"/>
          <w:color w:val="000000"/>
        </w:rPr>
        <w:t xml:space="preserve"> № 559 сайлау учаскесі Екібастұз қаласы, Төртүй ауылы,</w:t>
      </w:r>
      <w:r>
        <w:br/>
      </w:r>
      <w:r>
        <w:rPr>
          <w:rFonts w:ascii="Times New Roman"/>
          <w:b/>
          <w:i w:val="false"/>
          <w:color w:val="000000"/>
        </w:rPr>
        <w:t>Школьная көшесі, 16, "Екібастұз қаласы әкімдігінің білім</w:t>
      </w:r>
      <w:r>
        <w:br/>
      </w:r>
      <w:r>
        <w:rPr>
          <w:rFonts w:ascii="Times New Roman"/>
          <w:b/>
          <w:i w:val="false"/>
          <w:color w:val="000000"/>
        </w:rPr>
        <w:t>бөлімінің Екібастұз жалпы орта білім беретін мектеп" коммуналдық мемлекеттік мекемесі</w:t>
      </w:r>
    </w:p>
    <w:p>
      <w:pPr>
        <w:spacing w:after="0"/>
        <w:ind w:left="0"/>
        <w:jc w:val="both"/>
      </w:pPr>
      <w:r>
        <w:rPr>
          <w:rFonts w:ascii="Times New Roman"/>
          <w:b w:val="false"/>
          <w:i w:val="false"/>
          <w:color w:val="000000"/>
          <w:sz w:val="28"/>
        </w:rPr>
        <w:t>
      Төртүй, Каражар, Мыңтомар және Ақши ауылдарының шекараларында.</w:t>
      </w:r>
    </w:p>
    <w:p>
      <w:pPr>
        <w:spacing w:after="0"/>
        <w:ind w:left="0"/>
        <w:jc w:val="left"/>
      </w:pPr>
      <w:r>
        <w:rPr>
          <w:rFonts w:ascii="Times New Roman"/>
          <w:b/>
          <w:i w:val="false"/>
          <w:color w:val="000000"/>
        </w:rPr>
        <w:t xml:space="preserve"> № 562 сайлау учаскесі Екібастұз қаласы, Төрт-Құдық ауылы,</w:t>
      </w:r>
      <w:r>
        <w:br/>
      </w:r>
      <w:r>
        <w:rPr>
          <w:rFonts w:ascii="Times New Roman"/>
          <w:b/>
          <w:i w:val="false"/>
          <w:color w:val="000000"/>
        </w:rPr>
        <w:t>Ленин көшесі, 1/1, "Екібастұз қаласы әкімдігінің білім</w:t>
      </w:r>
      <w:r>
        <w:br/>
      </w:r>
      <w:r>
        <w:rPr>
          <w:rFonts w:ascii="Times New Roman"/>
          <w:b/>
          <w:i w:val="false"/>
          <w:color w:val="000000"/>
        </w:rPr>
        <w:t>бөлімінің Төрт-Құдық жалпы орта білім беретін мектеп"</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Төрт-Құдық ауылының шекарасында.</w:t>
      </w:r>
    </w:p>
    <w:p>
      <w:pPr>
        <w:spacing w:after="0"/>
        <w:ind w:left="0"/>
        <w:jc w:val="left"/>
      </w:pPr>
      <w:r>
        <w:rPr>
          <w:rFonts w:ascii="Times New Roman"/>
          <w:b/>
          <w:i w:val="false"/>
          <w:color w:val="000000"/>
        </w:rPr>
        <w:t xml:space="preserve"> № 563 сайлау учаскесі Екібастұз қаласы, Бозшакөл ауылы,</w:t>
      </w:r>
      <w:r>
        <w:br/>
      </w:r>
      <w:r>
        <w:rPr>
          <w:rFonts w:ascii="Times New Roman"/>
          <w:b/>
          <w:i w:val="false"/>
          <w:color w:val="000000"/>
        </w:rPr>
        <w:t>Школьная көшесі, 1А, "Екібастұз қаласы әкімдігі білім</w:t>
      </w:r>
      <w:r>
        <w:br/>
      </w:r>
      <w:r>
        <w:rPr>
          <w:rFonts w:ascii="Times New Roman"/>
          <w:b/>
          <w:i w:val="false"/>
          <w:color w:val="000000"/>
        </w:rPr>
        <w:t>бөлімінің жалпы білім беретін Бозшакөл негізгі мектебі"</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Бозшакөл ауылының шекарасында.</w:t>
      </w:r>
    </w:p>
    <w:p>
      <w:pPr>
        <w:spacing w:after="0"/>
        <w:ind w:left="0"/>
        <w:jc w:val="left"/>
      </w:pPr>
      <w:r>
        <w:rPr>
          <w:rFonts w:ascii="Times New Roman"/>
          <w:b/>
          <w:i w:val="false"/>
          <w:color w:val="000000"/>
        </w:rPr>
        <w:t xml:space="preserve"> № 564 сайлау учаскесі Екібастұз қаласы, Шідерті поселкесі,</w:t>
      </w:r>
      <w:r>
        <w:br/>
      </w:r>
      <w:r>
        <w:rPr>
          <w:rFonts w:ascii="Times New Roman"/>
          <w:b/>
          <w:i w:val="false"/>
          <w:color w:val="000000"/>
        </w:rPr>
        <w:t>Жастар көшесі, 13 Екібастұз қаласы Шідерті поселкесі</w:t>
      </w:r>
      <w:r>
        <w:br/>
      </w:r>
      <w:r>
        <w:rPr>
          <w:rFonts w:ascii="Times New Roman"/>
          <w:b/>
          <w:i w:val="false"/>
          <w:color w:val="000000"/>
        </w:rPr>
        <w:t>әкімі аппаратының "Юбилейный" мәдениет үйі"</w:t>
      </w:r>
      <w:r>
        <w:br/>
      </w:r>
      <w:r>
        <w:rPr>
          <w:rFonts w:ascii="Times New Roman"/>
          <w:b/>
          <w:i w:val="false"/>
          <w:color w:val="000000"/>
        </w:rPr>
        <w:t>коммуналдық мемлекеттік қазыналық кәсіпорны</w:t>
      </w:r>
    </w:p>
    <w:p>
      <w:pPr>
        <w:spacing w:after="0"/>
        <w:ind w:left="0"/>
        <w:jc w:val="both"/>
      </w:pPr>
      <w:r>
        <w:rPr>
          <w:rFonts w:ascii="Times New Roman"/>
          <w:b w:val="false"/>
          <w:i w:val="false"/>
          <w:color w:val="000000"/>
          <w:sz w:val="28"/>
        </w:rPr>
        <w:t>
      Шідерті поселкесі және "Водник" қосалқы шаруашылығының шекараларында.</w:t>
      </w:r>
    </w:p>
    <w:p>
      <w:pPr>
        <w:spacing w:after="0"/>
        <w:ind w:left="0"/>
        <w:jc w:val="left"/>
      </w:pPr>
      <w:r>
        <w:rPr>
          <w:rFonts w:ascii="Times New Roman"/>
          <w:b/>
          <w:i w:val="false"/>
          <w:color w:val="000000"/>
        </w:rPr>
        <w:t xml:space="preserve"> № 565 сайлау учаскесі Екібастұз қаласы, Шідерті поселкесі,</w:t>
      </w:r>
      <w:r>
        <w:br/>
      </w:r>
      <w:r>
        <w:rPr>
          <w:rFonts w:ascii="Times New Roman"/>
          <w:b/>
          <w:i w:val="false"/>
          <w:color w:val="000000"/>
        </w:rPr>
        <w:t>Гаражная көшесі, 26 "Екібастұз қаласы әкімдігінің білім</w:t>
      </w:r>
      <w:r>
        <w:br/>
      </w:r>
      <w:r>
        <w:rPr>
          <w:rFonts w:ascii="Times New Roman"/>
          <w:b/>
          <w:i w:val="false"/>
          <w:color w:val="000000"/>
        </w:rPr>
        <w:t>бөлімінің Шідерті жалпы орта білім беретін мектеп"</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Шідерті станциясының, Қазақстан Республикасы Ішкі істер министрлігі Қылмыстық-атқару жүйесі комитетінің "АП-162/10 мекемесі" республикалық мемлекеттік мекемесінің, "Заречный" кентінің шекараларында.</w:t>
      </w:r>
    </w:p>
    <w:p>
      <w:pPr>
        <w:spacing w:after="0"/>
        <w:ind w:left="0"/>
        <w:jc w:val="left"/>
      </w:pPr>
      <w:r>
        <w:rPr>
          <w:rFonts w:ascii="Times New Roman"/>
          <w:b/>
          <w:i w:val="false"/>
          <w:color w:val="000000"/>
        </w:rPr>
        <w:t xml:space="preserve"> № 566 сайлау учаскесі Екібастұз қаласы, Д.А.Қонаев атындағы</w:t>
      </w:r>
      <w:r>
        <w:br/>
      </w:r>
      <w:r>
        <w:rPr>
          <w:rFonts w:ascii="Times New Roman"/>
          <w:b/>
          <w:i w:val="false"/>
          <w:color w:val="000000"/>
        </w:rPr>
        <w:t>даңғыл, 83А, Екібастұз қаласы полиция басқармасының</w:t>
      </w:r>
      <w:r>
        <w:br/>
      </w:r>
      <w:r>
        <w:rPr>
          <w:rFonts w:ascii="Times New Roman"/>
          <w:b/>
          <w:i w:val="false"/>
          <w:color w:val="000000"/>
        </w:rPr>
        <w:t>жанындағы уақытша ұстау изоляторы</w:t>
      </w:r>
    </w:p>
    <w:p>
      <w:pPr>
        <w:spacing w:after="0"/>
        <w:ind w:left="0"/>
        <w:jc w:val="both"/>
      </w:pPr>
      <w:r>
        <w:rPr>
          <w:rFonts w:ascii="Times New Roman"/>
          <w:b w:val="false"/>
          <w:i w:val="false"/>
          <w:color w:val="000000"/>
          <w:sz w:val="28"/>
        </w:rPr>
        <w:t>
      Уақытша ұстау изоляторы.</w:t>
      </w:r>
    </w:p>
    <w:p>
      <w:pPr>
        <w:spacing w:after="0"/>
        <w:ind w:left="0"/>
        <w:jc w:val="left"/>
      </w:pPr>
      <w:r>
        <w:rPr>
          <w:rFonts w:ascii="Times New Roman"/>
          <w:b/>
          <w:i w:val="false"/>
          <w:color w:val="000000"/>
        </w:rPr>
        <w:t xml:space="preserve"> № 567 сайлау учаскесі Екібастұз қаласы, С.Торайғыров көшесі, 32,</w:t>
      </w:r>
      <w:r>
        <w:br/>
      </w:r>
      <w:r>
        <w:rPr>
          <w:rFonts w:ascii="Times New Roman"/>
          <w:b/>
          <w:i w:val="false"/>
          <w:color w:val="000000"/>
        </w:rPr>
        <w:t>Павлодар облысы әкімдігі Павлодар облысы денсаулық</w:t>
      </w:r>
      <w:r>
        <w:br/>
      </w:r>
      <w:r>
        <w:rPr>
          <w:rFonts w:ascii="Times New Roman"/>
          <w:b/>
          <w:i w:val="false"/>
          <w:color w:val="000000"/>
        </w:rPr>
        <w:t>сақтау басқармасының шаруашылық жүргізу құқығындағы</w:t>
      </w:r>
      <w:r>
        <w:br/>
      </w:r>
      <w:r>
        <w:rPr>
          <w:rFonts w:ascii="Times New Roman"/>
          <w:b/>
          <w:i w:val="false"/>
          <w:color w:val="000000"/>
        </w:rPr>
        <w:t>"Екібастұз қалалық ауруханасы" коммуналдық мемлекеттік</w:t>
      </w:r>
      <w:r>
        <w:br/>
      </w:r>
      <w:r>
        <w:rPr>
          <w:rFonts w:ascii="Times New Roman"/>
          <w:b/>
          <w:i w:val="false"/>
          <w:color w:val="000000"/>
        </w:rPr>
        <w:t>кәсіпорнының терапевт корпусы</w:t>
      </w:r>
    </w:p>
    <w:p>
      <w:pPr>
        <w:spacing w:after="0"/>
        <w:ind w:left="0"/>
        <w:jc w:val="both"/>
      </w:pPr>
      <w:r>
        <w:rPr>
          <w:rFonts w:ascii="Times New Roman"/>
          <w:b w:val="false"/>
          <w:i w:val="false"/>
          <w:color w:val="000000"/>
          <w:sz w:val="28"/>
        </w:rPr>
        <w:t>
      Аурухана кешені.</w:t>
      </w:r>
    </w:p>
    <w:p>
      <w:pPr>
        <w:spacing w:after="0"/>
        <w:ind w:left="0"/>
        <w:jc w:val="left"/>
      </w:pPr>
      <w:r>
        <w:rPr>
          <w:rFonts w:ascii="Times New Roman"/>
          <w:b/>
          <w:i w:val="false"/>
          <w:color w:val="000000"/>
        </w:rPr>
        <w:t xml:space="preserve"> № 568 сайлау учаскесі Екібастұз қаласы, Абай көшесі, 55,</w:t>
      </w:r>
      <w:r>
        <w:br/>
      </w:r>
      <w:r>
        <w:rPr>
          <w:rFonts w:ascii="Times New Roman"/>
          <w:b/>
          <w:i w:val="false"/>
          <w:color w:val="000000"/>
        </w:rPr>
        <w:t>"Екібастұз қаласы әкімдігі білім бөлімінің № 26 мектеп-гимназиясы"</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Қ.Сәтбаев 12/51 (1, 2, 3, 4, 5, 6 корпустар), 8 (4, 5, 6 корпустар).</w:t>
      </w:r>
    </w:p>
    <w:p>
      <w:pPr>
        <w:spacing w:after="0"/>
        <w:ind w:left="0"/>
        <w:jc w:val="left"/>
      </w:pPr>
      <w:r>
        <w:rPr>
          <w:rFonts w:ascii="Times New Roman"/>
          <w:b/>
          <w:i w:val="false"/>
          <w:color w:val="000000"/>
        </w:rPr>
        <w:t xml:space="preserve"> № 569 сайлау учаскесі Екібастұз қаласы, Мәшhүр Жүсіп көшесі, 66,</w:t>
      </w:r>
      <w:r>
        <w:br/>
      </w:r>
      <w:r>
        <w:rPr>
          <w:rFonts w:ascii="Times New Roman"/>
          <w:b/>
          <w:i w:val="false"/>
          <w:color w:val="000000"/>
        </w:rPr>
        <w:t>"Екібастұз қаласы әкімдігінің білім бөлімінің № 13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68, 70, 72, 72а, 76, 84, 86/16;</w:t>
      </w:r>
    </w:p>
    <w:p>
      <w:pPr>
        <w:spacing w:after="0"/>
        <w:ind w:left="0"/>
        <w:jc w:val="both"/>
      </w:pPr>
      <w:r>
        <w:rPr>
          <w:rFonts w:ascii="Times New Roman"/>
          <w:b w:val="false"/>
          <w:i w:val="false"/>
          <w:color w:val="000000"/>
          <w:sz w:val="28"/>
        </w:rPr>
        <w:t>
      С.Торайғыров 22, 24;</w:t>
      </w:r>
    </w:p>
    <w:p>
      <w:pPr>
        <w:spacing w:after="0"/>
        <w:ind w:left="0"/>
        <w:jc w:val="both"/>
      </w:pPr>
      <w:r>
        <w:rPr>
          <w:rFonts w:ascii="Times New Roman"/>
          <w:b w:val="false"/>
          <w:i w:val="false"/>
          <w:color w:val="000000"/>
          <w:sz w:val="28"/>
        </w:rPr>
        <w:t>
      Шешембеков 11, 11в, 11г, 13, 13а, 13б, 15, 15а, 17, 17а, 19, 19а.</w:t>
      </w:r>
    </w:p>
    <w:p>
      <w:pPr>
        <w:spacing w:after="0"/>
        <w:ind w:left="0"/>
        <w:jc w:val="left"/>
      </w:pPr>
      <w:r>
        <w:rPr>
          <w:rFonts w:ascii="Times New Roman"/>
          <w:b/>
          <w:i w:val="false"/>
          <w:color w:val="000000"/>
        </w:rPr>
        <w:t xml:space="preserve"> № 570 сайлау учаскесі Екібастұз қаласы, Мұхтар Әуезов көшесі, 62А,</w:t>
      </w:r>
      <w:r>
        <w:br/>
      </w:r>
      <w:r>
        <w:rPr>
          <w:rFonts w:ascii="Times New Roman"/>
          <w:b/>
          <w:i w:val="false"/>
          <w:color w:val="000000"/>
        </w:rPr>
        <w:t>"Екібастұз қаласы әкімдігі дене шынықтыру және</w:t>
      </w:r>
      <w:r>
        <w:br/>
      </w:r>
      <w:r>
        <w:rPr>
          <w:rFonts w:ascii="Times New Roman"/>
          <w:b/>
          <w:i w:val="false"/>
          <w:color w:val="000000"/>
        </w:rPr>
        <w:t>спорт бөлімінің № 1 балалар - жасөспірімдер спорт мектебі"</w:t>
      </w:r>
      <w:r>
        <w:br/>
      </w:r>
      <w:r>
        <w:rPr>
          <w:rFonts w:ascii="Times New Roman"/>
          <w:b/>
          <w:i w:val="false"/>
          <w:color w:val="000000"/>
        </w:rPr>
        <w:t>коммуналдық мемлекеттік қазыналық кәсіпорны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126, 128;</w:t>
      </w:r>
    </w:p>
    <w:p>
      <w:pPr>
        <w:spacing w:after="0"/>
        <w:ind w:left="0"/>
        <w:jc w:val="both"/>
      </w:pPr>
      <w:r>
        <w:rPr>
          <w:rFonts w:ascii="Times New Roman"/>
          <w:b w:val="false"/>
          <w:i w:val="false"/>
          <w:color w:val="000000"/>
          <w:sz w:val="28"/>
        </w:rPr>
        <w:t xml:space="preserve">
      Гаврюшин 1, 2, 2/139, 3, 4, 5, 6, 7, 8, 9, 10, 10/142, 11/141, 13, 14, 15, 16, 17, 18, 19/68, 20, 21/69, 23, 24, 25, 26, 27, 28, 29, 30, 31/116, 32, 33, 34, 34/111, 35, 36, 37, 38, 39, 40, 41, 42, 43, 44, 45, 46, 47, 48, 49, 50, 51, 52, 53, 54, 55, 56, 57, 59, 60, 61, 62, 64, 65, 66, 67, 68, 69, 70, 71, 72, 73; </w:t>
      </w:r>
    </w:p>
    <w:p>
      <w:pPr>
        <w:spacing w:after="0"/>
        <w:ind w:left="0"/>
        <w:jc w:val="both"/>
      </w:pPr>
      <w:r>
        <w:rPr>
          <w:rFonts w:ascii="Times New Roman"/>
          <w:b w:val="false"/>
          <w:i w:val="false"/>
          <w:color w:val="000000"/>
          <w:sz w:val="28"/>
        </w:rPr>
        <w:t>
      Кеншілер 108б;</w:t>
      </w:r>
    </w:p>
    <w:p>
      <w:pPr>
        <w:spacing w:after="0"/>
        <w:ind w:left="0"/>
        <w:jc w:val="both"/>
      </w:pPr>
      <w:r>
        <w:rPr>
          <w:rFonts w:ascii="Times New Roman"/>
          <w:b w:val="false"/>
          <w:i w:val="false"/>
          <w:color w:val="000000"/>
          <w:sz w:val="28"/>
        </w:rPr>
        <w:t>
      Ерғанат Көшербаев 15/141, 17, 19, 21, 23/144, 24, 25, 27, 29, 31, 33/72, 35/73, 37, 39, 39а, 41, 43, 47/113, 49, 51, 53, 55, 57, 59, 60, 60а, 61, 62, 62а, 63, 64, 64а, 64б, 64в, 65, 66, 67, 69/113, 71, 73, 75, 77, 79, 81, 83, 85;</w:t>
      </w:r>
    </w:p>
    <w:p>
      <w:pPr>
        <w:spacing w:after="0"/>
        <w:ind w:left="0"/>
        <w:jc w:val="both"/>
      </w:pPr>
      <w:r>
        <w:rPr>
          <w:rFonts w:ascii="Times New Roman"/>
          <w:b w:val="false"/>
          <w:i w:val="false"/>
          <w:color w:val="000000"/>
          <w:sz w:val="28"/>
        </w:rPr>
        <w:t>
      Карагандинская 1/129, 2/131, 3, 4, 5, 6, 7, 7г, 8, 8а, 9/132, 11/133, 12/135, 13, 14, 15, 16, 17, 18, 19/60, 19а, 19б, 20/62, 21, 21/105, 21а, 22/63, 23, 24, 25, 26, 27, 28, 29, 30, 31, 32/110, 33, 35, 37, 39, 40, 41/106, 42, 43/105, 44, 45, 46, 47, 48, 49, 50, 51, 52, 53, 54, 55, 57, 58, 59, 60, 61, 62, 63/116, 64, 66, 68, 70, 72, 73;</w:t>
      </w:r>
    </w:p>
    <w:p>
      <w:pPr>
        <w:spacing w:after="0"/>
        <w:ind w:left="0"/>
        <w:jc w:val="both"/>
      </w:pPr>
      <w:r>
        <w:rPr>
          <w:rFonts w:ascii="Times New Roman"/>
          <w:b w:val="false"/>
          <w:i w:val="false"/>
          <w:color w:val="000000"/>
          <w:sz w:val="28"/>
        </w:rPr>
        <w:t>
      Павлов 106/41;</w:t>
      </w:r>
    </w:p>
    <w:p>
      <w:pPr>
        <w:spacing w:after="0"/>
        <w:ind w:left="0"/>
        <w:jc w:val="both"/>
      </w:pPr>
      <w:r>
        <w:rPr>
          <w:rFonts w:ascii="Times New Roman"/>
          <w:b w:val="false"/>
          <w:i w:val="false"/>
          <w:color w:val="000000"/>
          <w:sz w:val="28"/>
        </w:rPr>
        <w:t xml:space="preserve">
      Қосым Пішенбаев 131а, 133а, 137/1, 143, 143а; </w:t>
      </w:r>
    </w:p>
    <w:p>
      <w:pPr>
        <w:spacing w:after="0"/>
        <w:ind w:left="0"/>
        <w:jc w:val="both"/>
      </w:pPr>
      <w:r>
        <w:rPr>
          <w:rFonts w:ascii="Times New Roman"/>
          <w:b w:val="false"/>
          <w:i w:val="false"/>
          <w:color w:val="000000"/>
          <w:sz w:val="28"/>
        </w:rPr>
        <w:t xml:space="preserve">
      Шахтерская 130/10, 134/10, 137/11, 139/12, 140/9, 143/12; </w:t>
      </w:r>
    </w:p>
    <w:p>
      <w:pPr>
        <w:spacing w:after="0"/>
        <w:ind w:left="0"/>
        <w:jc w:val="both"/>
      </w:pPr>
      <w:r>
        <w:rPr>
          <w:rFonts w:ascii="Times New Roman"/>
          <w:b w:val="false"/>
          <w:i w:val="false"/>
          <w:color w:val="000000"/>
          <w:sz w:val="28"/>
        </w:rPr>
        <w:t>
      Энергетиктер 44, 44а, 46г.</w:t>
      </w:r>
    </w:p>
    <w:p>
      <w:pPr>
        <w:spacing w:after="0"/>
        <w:ind w:left="0"/>
        <w:jc w:val="both"/>
      </w:pPr>
      <w:r>
        <w:rPr>
          <w:rFonts w:ascii="Times New Roman"/>
          <w:b w:val="false"/>
          <w:i w:val="false"/>
          <w:color w:val="000000"/>
          <w:sz w:val="28"/>
        </w:rPr>
        <w:t>
      Өтпе жолдар:</w:t>
      </w:r>
    </w:p>
    <w:p>
      <w:pPr>
        <w:spacing w:after="0"/>
        <w:ind w:left="0"/>
        <w:jc w:val="both"/>
      </w:pPr>
      <w:r>
        <w:rPr>
          <w:rFonts w:ascii="Times New Roman"/>
          <w:b w:val="false"/>
          <w:i w:val="false"/>
          <w:color w:val="000000"/>
          <w:sz w:val="28"/>
        </w:rPr>
        <w:t>
      12 Северный 2/127, 4, 6, 8, 10, 12/131, 14, 16, 18, 20/58, 20а, 20б, 22/103, 22а, 22б, 24, 26, 28, 30, 32, 34, 36, 38, 40, 42, 44, 46, 48, 50, 52, 54, 56, 58, 60, 62, 64/144;</w:t>
      </w:r>
    </w:p>
    <w:p>
      <w:pPr>
        <w:spacing w:after="0"/>
        <w:ind w:left="0"/>
        <w:jc w:val="both"/>
      </w:pPr>
      <w:r>
        <w:rPr>
          <w:rFonts w:ascii="Times New Roman"/>
          <w:b w:val="false"/>
          <w:i w:val="false"/>
          <w:color w:val="000000"/>
          <w:sz w:val="28"/>
        </w:rPr>
        <w:t>
      13 Северный 1/133, 2/135, 3, 4, 5, 6, 7, 8, 10/138, 11, 13, 14, 15, 16, 17, 18, 19/64, 20, 20/66, 21/65, 22/67, 24, 25, 26, 27, 28, 29, 30, 31/112, 32, 34, 36, 38, 40, 41, 42, 43, 44, 45, 46, 47, 48, 50, 52, 53, 54, 56, 57, 58, 59, 60, 61, 62, 63, 64, 65, 66, 67, 68, 69, 70, 71, 72, 74.</w:t>
      </w:r>
    </w:p>
    <w:p>
      <w:pPr>
        <w:spacing w:after="0"/>
        <w:ind w:left="0"/>
        <w:jc w:val="left"/>
      </w:pPr>
      <w:r>
        <w:rPr>
          <w:rFonts w:ascii="Times New Roman"/>
          <w:b/>
          <w:i w:val="false"/>
          <w:color w:val="000000"/>
        </w:rPr>
        <w:t xml:space="preserve"> № 571 сайлау учаскесі Екібастұз қаласы, Мәншүк Мәметова көшесі, 81,</w:t>
      </w:r>
      <w:r>
        <w:br/>
      </w:r>
      <w:r>
        <w:rPr>
          <w:rFonts w:ascii="Times New Roman"/>
          <w:b/>
          <w:i w:val="false"/>
          <w:color w:val="000000"/>
        </w:rPr>
        <w:t>"Екібастұз қаласы әкімдігінің білім бөлімінің № 11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Королев 88, 92, 94, 98;</w:t>
      </w:r>
    </w:p>
    <w:p>
      <w:pPr>
        <w:spacing w:after="0"/>
        <w:ind w:left="0"/>
        <w:jc w:val="both"/>
      </w:pPr>
      <w:r>
        <w:rPr>
          <w:rFonts w:ascii="Times New Roman"/>
          <w:b w:val="false"/>
          <w:i w:val="false"/>
          <w:color w:val="000000"/>
          <w:sz w:val="28"/>
        </w:rPr>
        <w:t>
      Энергетиктер 91, 93, 95, 97, 97а, 99, 101, 103, 103а, 105, 106,108.</w:t>
      </w:r>
    </w:p>
    <w:p>
      <w:pPr>
        <w:spacing w:after="0"/>
        <w:ind w:left="0"/>
        <w:jc w:val="left"/>
      </w:pPr>
      <w:r>
        <w:rPr>
          <w:rFonts w:ascii="Times New Roman"/>
          <w:b/>
          <w:i w:val="false"/>
          <w:color w:val="000000"/>
        </w:rPr>
        <w:t xml:space="preserve"> № 572 сайлау учаскесі Екібастұз қаласы, Мұхтар Әуезов көшесі, 149,</w:t>
      </w:r>
      <w:r>
        <w:br/>
      </w:r>
      <w:r>
        <w:rPr>
          <w:rFonts w:ascii="Times New Roman"/>
          <w:b/>
          <w:i w:val="false"/>
          <w:color w:val="000000"/>
        </w:rPr>
        <w:t>"Екібастұз қаласы әкімдігінің мәдениет және тілдерді</w:t>
      </w:r>
      <w:r>
        <w:br/>
      </w:r>
      <w:r>
        <w:rPr>
          <w:rFonts w:ascii="Times New Roman"/>
          <w:b/>
          <w:i w:val="false"/>
          <w:color w:val="000000"/>
        </w:rPr>
        <w:t>дамыту бөлімі "Өнер" қалалық мәдениет орталығы</w:t>
      </w:r>
      <w:r>
        <w:br/>
      </w:r>
      <w:r>
        <w:rPr>
          <w:rFonts w:ascii="Times New Roman"/>
          <w:b/>
          <w:i w:val="false"/>
          <w:color w:val="000000"/>
        </w:rPr>
        <w:t>коммуналдық мемлекеттік қазыналық кәсіпорыны</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157, 165, 165а;</w:t>
      </w:r>
    </w:p>
    <w:p>
      <w:pPr>
        <w:spacing w:after="0"/>
        <w:ind w:left="0"/>
        <w:jc w:val="both"/>
      </w:pPr>
      <w:r>
        <w:rPr>
          <w:rFonts w:ascii="Times New Roman"/>
          <w:b w:val="false"/>
          <w:i w:val="false"/>
          <w:color w:val="000000"/>
          <w:sz w:val="28"/>
        </w:rPr>
        <w:t>
      Энергетиктер 56, 58б, 60, 65, 67, 73, 75, 77, 79, 81, 83.</w:t>
      </w:r>
    </w:p>
    <w:p>
      <w:pPr>
        <w:spacing w:after="0"/>
        <w:ind w:left="0"/>
        <w:jc w:val="left"/>
      </w:pPr>
      <w:r>
        <w:rPr>
          <w:rFonts w:ascii="Times New Roman"/>
          <w:b/>
          <w:i w:val="false"/>
          <w:color w:val="000000"/>
        </w:rPr>
        <w:t xml:space="preserve"> № 573 сайлау учаскесі Екібастұз қаласы, Қ.Сәтбаев желекжолы, 24,</w:t>
      </w:r>
      <w:r>
        <w:br/>
      </w:r>
      <w:r>
        <w:rPr>
          <w:rFonts w:ascii="Times New Roman"/>
          <w:b/>
          <w:i w:val="false"/>
          <w:color w:val="000000"/>
        </w:rPr>
        <w:t>"Екібастұз қаласы әкімдігінің білім бөлімінің № 23 жалпы орта</w:t>
      </w:r>
      <w:r>
        <w:br/>
      </w:r>
      <w:r>
        <w:rPr>
          <w:rFonts w:ascii="Times New Roman"/>
          <w:b/>
          <w:i w:val="false"/>
          <w:color w:val="000000"/>
        </w:rPr>
        <w:t>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83;</w:t>
      </w:r>
    </w:p>
    <w:p>
      <w:pPr>
        <w:spacing w:after="0"/>
        <w:ind w:left="0"/>
        <w:jc w:val="both"/>
      </w:pPr>
      <w:r>
        <w:rPr>
          <w:rFonts w:ascii="Times New Roman"/>
          <w:b w:val="false"/>
          <w:i w:val="false"/>
          <w:color w:val="000000"/>
          <w:sz w:val="28"/>
        </w:rPr>
        <w:t>
      Естай Беркімбаев 84, 86, 93, 95а, 95/1, 97, 99, 99/2, 99а, 101а, 101/2, 101/34 (1, 2, 3 корпустар).</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Қ.Сәтбаев 30/2.</w:t>
      </w:r>
    </w:p>
    <w:p>
      <w:pPr>
        <w:spacing w:after="0"/>
        <w:ind w:left="0"/>
        <w:jc w:val="left"/>
      </w:pPr>
      <w:r>
        <w:rPr>
          <w:rFonts w:ascii="Times New Roman"/>
          <w:b/>
          <w:i w:val="false"/>
          <w:color w:val="000000"/>
        </w:rPr>
        <w:t xml:space="preserve"> № 574 сайлау учаскесі Екібастұз қаласы, Рабочая көшесі, 1,</w:t>
      </w:r>
      <w:r>
        <w:br/>
      </w:r>
      <w:r>
        <w:rPr>
          <w:rFonts w:ascii="Times New Roman"/>
          <w:b/>
          <w:i w:val="false"/>
          <w:color w:val="000000"/>
        </w:rPr>
        <w:t>"Екібастұз қаласы әкімдігінің білім бөлімінің № 17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Мәшһүр Жүсіп 118, 126, 128, 130, 131, 135, 136, 136а, 136б, 138, 138а, 138в, 147, 149, 151, 153, 159, 163;</w:t>
      </w:r>
    </w:p>
    <w:p>
      <w:pPr>
        <w:spacing w:after="0"/>
        <w:ind w:left="0"/>
        <w:jc w:val="both"/>
      </w:pPr>
      <w:r>
        <w:rPr>
          <w:rFonts w:ascii="Times New Roman"/>
          <w:b w:val="false"/>
          <w:i w:val="false"/>
          <w:color w:val="000000"/>
          <w:sz w:val="28"/>
        </w:rPr>
        <w:t>
      Автомобилистов 2/2, 2/8, 10, 12, 14, 14а;</w:t>
      </w:r>
    </w:p>
    <w:p>
      <w:pPr>
        <w:spacing w:after="0"/>
        <w:ind w:left="0"/>
        <w:jc w:val="both"/>
      </w:pPr>
      <w:r>
        <w:rPr>
          <w:rFonts w:ascii="Times New Roman"/>
          <w:b w:val="false"/>
          <w:i w:val="false"/>
          <w:color w:val="000000"/>
          <w:sz w:val="28"/>
        </w:rPr>
        <w:t>
      Бұхар Жырау 246;</w:t>
      </w:r>
    </w:p>
    <w:p>
      <w:pPr>
        <w:spacing w:after="0"/>
        <w:ind w:left="0"/>
        <w:jc w:val="both"/>
      </w:pPr>
      <w:r>
        <w:rPr>
          <w:rFonts w:ascii="Times New Roman"/>
          <w:b w:val="false"/>
          <w:i w:val="false"/>
          <w:color w:val="000000"/>
          <w:sz w:val="28"/>
        </w:rPr>
        <w:t>
      Жігер 1, 3, 4, 5, 6, 7, 8, 12, 13, 15, 16, 17, 18, 19, 20, 21, 22, 23, 24, 25, 26, 27, 28, 30, 32, 34;</w:t>
      </w:r>
    </w:p>
    <w:p>
      <w:pPr>
        <w:spacing w:after="0"/>
        <w:ind w:left="0"/>
        <w:jc w:val="both"/>
      </w:pPr>
      <w:r>
        <w:rPr>
          <w:rFonts w:ascii="Times New Roman"/>
          <w:b w:val="false"/>
          <w:i w:val="false"/>
          <w:color w:val="000000"/>
          <w:sz w:val="28"/>
        </w:rPr>
        <w:t>
      Диспетчерская 1, 3, 4, 5, 6, 8, 10, 13, 14, 14а, 15, 16, 17, 17а, 19, 20, 21, 22, 23, 24, 26, 28, 30, 32, 34;</w:t>
      </w:r>
    </w:p>
    <w:p>
      <w:pPr>
        <w:spacing w:after="0"/>
        <w:ind w:left="0"/>
        <w:jc w:val="both"/>
      </w:pPr>
      <w:r>
        <w:rPr>
          <w:rFonts w:ascii="Times New Roman"/>
          <w:b w:val="false"/>
          <w:i w:val="false"/>
          <w:color w:val="000000"/>
          <w:sz w:val="28"/>
        </w:rPr>
        <w:t>
      Казахстанская 23, 25, 27, 29, 31;</w:t>
      </w:r>
    </w:p>
    <w:p>
      <w:pPr>
        <w:spacing w:after="0"/>
        <w:ind w:left="0"/>
        <w:jc w:val="both"/>
      </w:pPr>
      <w:r>
        <w:rPr>
          <w:rFonts w:ascii="Times New Roman"/>
          <w:b w:val="false"/>
          <w:i w:val="false"/>
          <w:color w:val="000000"/>
          <w:sz w:val="28"/>
        </w:rPr>
        <w:t>
      Сарыарқа 4, 8, 10, 10а, 12;</w:t>
      </w:r>
    </w:p>
    <w:p>
      <w:pPr>
        <w:spacing w:after="0"/>
        <w:ind w:left="0"/>
        <w:jc w:val="both"/>
      </w:pPr>
      <w:r>
        <w:rPr>
          <w:rFonts w:ascii="Times New Roman"/>
          <w:b w:val="false"/>
          <w:i w:val="false"/>
          <w:color w:val="000000"/>
          <w:sz w:val="28"/>
        </w:rPr>
        <w:t>
      Татулық 1, 3, 4, 7, 9, 10, 11, 12/1, 13, 15, 16, 17, 18, 19, 20, 21, 23, 24, 25, 27, 29, 31, 33;</w:t>
      </w:r>
    </w:p>
    <w:p>
      <w:pPr>
        <w:spacing w:after="0"/>
        <w:ind w:left="0"/>
        <w:jc w:val="both"/>
      </w:pPr>
      <w:r>
        <w:rPr>
          <w:rFonts w:ascii="Times New Roman"/>
          <w:b w:val="false"/>
          <w:i w:val="false"/>
          <w:color w:val="000000"/>
          <w:sz w:val="28"/>
        </w:rPr>
        <w:t>
      Профсоюзная 2, 3, 4, 5, 6, 6а, 7, 7а, 8, 9, 9а, 10, 11, 12, 13, 15, 16, 18, 20, 24а;</w:t>
      </w:r>
    </w:p>
    <w:p>
      <w:pPr>
        <w:spacing w:after="0"/>
        <w:ind w:left="0"/>
        <w:jc w:val="both"/>
      </w:pPr>
      <w:r>
        <w:rPr>
          <w:rFonts w:ascii="Times New Roman"/>
          <w:b w:val="false"/>
          <w:i w:val="false"/>
          <w:color w:val="000000"/>
          <w:sz w:val="28"/>
        </w:rPr>
        <w:t>
      Степная 47, 51, 52, 52а, 53, 53/3, 53/4, 55, 56, 57, 59, 60, 61, 62, 63, 65, 66, 67, 68, 69, 69а, 71, 72, 74, 75, 76, 76а, 78, 78а, 80, 80а, 84а;</w:t>
      </w:r>
    </w:p>
    <w:p>
      <w:pPr>
        <w:spacing w:after="0"/>
        <w:ind w:left="0"/>
        <w:jc w:val="both"/>
      </w:pPr>
      <w:r>
        <w:rPr>
          <w:rFonts w:ascii="Times New Roman"/>
          <w:b w:val="false"/>
          <w:i w:val="false"/>
          <w:color w:val="000000"/>
          <w:sz w:val="28"/>
        </w:rPr>
        <w:t>
      Угольщиков 2/8, 3, 4, 5, 6, 7, 8, 9, 10, 11, 13, 14, 15, 16;</w:t>
      </w:r>
    </w:p>
    <w:p>
      <w:pPr>
        <w:spacing w:after="0"/>
        <w:ind w:left="0"/>
        <w:jc w:val="both"/>
      </w:pPr>
      <w:r>
        <w:rPr>
          <w:rFonts w:ascii="Times New Roman"/>
          <w:b w:val="false"/>
          <w:i w:val="false"/>
          <w:color w:val="000000"/>
          <w:sz w:val="28"/>
        </w:rPr>
        <w:t>
      Екібастұздың 40 жылдығы 15/1, 15/2, 17, 23/1, 41, 42, 44, 46, 48, 50, 51, 53, 53а, 55, 59, 61, 70.</w:t>
      </w:r>
    </w:p>
    <w:p>
      <w:pPr>
        <w:spacing w:after="0"/>
        <w:ind w:left="0"/>
        <w:jc w:val="both"/>
      </w:pPr>
      <w:r>
        <w:rPr>
          <w:rFonts w:ascii="Times New Roman"/>
          <w:b w:val="false"/>
          <w:i w:val="false"/>
          <w:color w:val="000000"/>
          <w:sz w:val="28"/>
        </w:rPr>
        <w:t>
      Өтпе жол:</w:t>
      </w:r>
    </w:p>
    <w:p>
      <w:pPr>
        <w:spacing w:after="0"/>
        <w:ind w:left="0"/>
        <w:jc w:val="both"/>
      </w:pPr>
      <w:r>
        <w:rPr>
          <w:rFonts w:ascii="Times New Roman"/>
          <w:b w:val="false"/>
          <w:i w:val="false"/>
          <w:color w:val="000000"/>
          <w:sz w:val="28"/>
        </w:rPr>
        <w:t>
      10 Южный 23, 24, 25, 26, 27, 28, 29, 30.</w:t>
      </w:r>
    </w:p>
    <w:p>
      <w:pPr>
        <w:spacing w:after="0"/>
        <w:ind w:left="0"/>
        <w:jc w:val="left"/>
      </w:pPr>
      <w:r>
        <w:rPr>
          <w:rFonts w:ascii="Times New Roman"/>
          <w:b/>
          <w:i w:val="false"/>
          <w:color w:val="000000"/>
        </w:rPr>
        <w:t xml:space="preserve"> № 575 сайлау учаскесі Екібастұз қаласы, Петренко желекжолы, 7,</w:t>
      </w:r>
      <w:r>
        <w:br/>
      </w:r>
      <w:r>
        <w:rPr>
          <w:rFonts w:ascii="Times New Roman"/>
          <w:b/>
          <w:i w:val="false"/>
          <w:color w:val="000000"/>
        </w:rPr>
        <w:t>"Екібастұз қаласы әкімдігінің білім бөлімінің № 21 жалпы</w:t>
      </w:r>
      <w:r>
        <w:br/>
      </w:r>
      <w:r>
        <w:rPr>
          <w:rFonts w:ascii="Times New Roman"/>
          <w:b/>
          <w:i w:val="false"/>
          <w:color w:val="000000"/>
        </w:rPr>
        <w:t>орта білім беретін мектеп" 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Амангелді 3, 5, 5а, 5б, 11/12, 13/11, 15/12;</w:t>
      </w:r>
    </w:p>
    <w:p>
      <w:pPr>
        <w:spacing w:after="0"/>
        <w:ind w:left="0"/>
        <w:jc w:val="both"/>
      </w:pPr>
      <w:r>
        <w:rPr>
          <w:rFonts w:ascii="Times New Roman"/>
          <w:b w:val="false"/>
          <w:i w:val="false"/>
          <w:color w:val="000000"/>
          <w:sz w:val="28"/>
        </w:rPr>
        <w:t>
      Естай Беркімбаев 126, 132/1, 134, 135, 138, 139, 140, 142а, 143, 144, 145, 145а, 147, 149, 151/1, 155, 157, 159, 161, 161а, 161б, 163, 163а, 163б, 163в, 165, 165а, 165б, 165в, 166, 167, 168, 169, 169а, 169б, 169в, 170, 171, 171а, 174, 176, 178, 180, 182, 186;</w:t>
      </w:r>
    </w:p>
    <w:p>
      <w:pPr>
        <w:spacing w:after="0"/>
        <w:ind w:left="0"/>
        <w:jc w:val="both"/>
      </w:pPr>
      <w:r>
        <w:rPr>
          <w:rFonts w:ascii="Times New Roman"/>
          <w:b w:val="false"/>
          <w:i w:val="false"/>
          <w:color w:val="000000"/>
          <w:sz w:val="28"/>
        </w:rPr>
        <w:t>
      Бөгенбай батыр 2, 2а, 2б, 3, 3а, 3б, 4б, 5, 5а, 5б, 5в, 7а, 8, 8б, 9, 9а, 9б, 10, 10а, 10б, 11, 11/1, 12, 14, 15, 17, 19б, 20, 21, 21/1, 21а, 22, 24б, 26, 27а, 29б, 32, 33, 33б;</w:t>
      </w:r>
    </w:p>
    <w:p>
      <w:pPr>
        <w:spacing w:after="0"/>
        <w:ind w:left="0"/>
        <w:jc w:val="both"/>
      </w:pPr>
      <w:r>
        <w:rPr>
          <w:rFonts w:ascii="Times New Roman"/>
          <w:b w:val="false"/>
          <w:i w:val="false"/>
          <w:color w:val="000000"/>
          <w:sz w:val="28"/>
        </w:rPr>
        <w:t>
      Бұхар Жырау 136, 138, 140а, 142, 144, 146/30, 148, 150, 152, 158а, 162, 164, 166/12;</w:t>
      </w:r>
    </w:p>
    <w:p>
      <w:pPr>
        <w:spacing w:after="0"/>
        <w:ind w:left="0"/>
        <w:jc w:val="both"/>
      </w:pPr>
      <w:r>
        <w:rPr>
          <w:rFonts w:ascii="Times New Roman"/>
          <w:b w:val="false"/>
          <w:i w:val="false"/>
          <w:color w:val="000000"/>
          <w:sz w:val="28"/>
        </w:rPr>
        <w:t>
      Қазбек Нұралин 122, 122а, 126, 127в, 129, 130, 130а, 132, 135, 136, 136/1, 137, 138, 138а, 139, 140б, 141, 143/40, 144а, 145, 145а, 145/85, 146, 147, 148, 150/131, 151, 151а, 152, 152а, 153а, 154, 154а, 155а, 156, 156а, 156б, 156в, 158, 158а, 160, 160а, 162, 163, 165, 167, 169;</w:t>
      </w:r>
    </w:p>
    <w:p>
      <w:pPr>
        <w:spacing w:after="0"/>
        <w:ind w:left="0"/>
        <w:jc w:val="both"/>
      </w:pPr>
      <w:r>
        <w:rPr>
          <w:rFonts w:ascii="Times New Roman"/>
          <w:b w:val="false"/>
          <w:i w:val="false"/>
          <w:color w:val="000000"/>
          <w:sz w:val="28"/>
        </w:rPr>
        <w:t>
      Н.К. Кудушева 1, 3, 5, 7, 9, 12, 15, 16, 18, 20, 24;</w:t>
      </w:r>
    </w:p>
    <w:p>
      <w:pPr>
        <w:spacing w:after="0"/>
        <w:ind w:left="0"/>
        <w:jc w:val="both"/>
      </w:pPr>
      <w:r>
        <w:rPr>
          <w:rFonts w:ascii="Times New Roman"/>
          <w:b w:val="false"/>
          <w:i w:val="false"/>
          <w:color w:val="000000"/>
          <w:sz w:val="28"/>
        </w:rPr>
        <w:t>
      С.Торайғыров 77/13, 79, 81/13, 83/14, 87/146, 93/1, 97а/153, 109;</w:t>
      </w:r>
    </w:p>
    <w:p>
      <w:pPr>
        <w:spacing w:after="0"/>
        <w:ind w:left="0"/>
        <w:jc w:val="both"/>
      </w:pPr>
      <w:r>
        <w:rPr>
          <w:rFonts w:ascii="Times New Roman"/>
          <w:b w:val="false"/>
          <w:i w:val="false"/>
          <w:color w:val="000000"/>
          <w:sz w:val="28"/>
        </w:rPr>
        <w:t>
      Чехов 179, 181, 181в, 183, 185, 187;</w:t>
      </w:r>
    </w:p>
    <w:p>
      <w:pPr>
        <w:spacing w:after="0"/>
        <w:ind w:left="0"/>
        <w:jc w:val="both"/>
      </w:pPr>
      <w:r>
        <w:rPr>
          <w:rFonts w:ascii="Times New Roman"/>
          <w:b w:val="false"/>
          <w:i w:val="false"/>
          <w:color w:val="000000"/>
          <w:sz w:val="28"/>
        </w:rPr>
        <w:t>
      Туркестанская 1, 4, 6, 7, 8, 10, 12, 14, 15, 18;</w:t>
      </w:r>
    </w:p>
    <w:p>
      <w:pPr>
        <w:spacing w:after="0"/>
        <w:ind w:left="0"/>
        <w:jc w:val="both"/>
      </w:pPr>
      <w:r>
        <w:rPr>
          <w:rFonts w:ascii="Times New Roman"/>
          <w:b w:val="false"/>
          <w:i w:val="false"/>
          <w:color w:val="000000"/>
          <w:sz w:val="28"/>
        </w:rPr>
        <w:t>
      Шәкәрім 30, 31, 32, 33, 33а, 33б, 33в, 34, 35, 35а, 36, 37, 38, 39, 40;</w:t>
      </w:r>
    </w:p>
    <w:p>
      <w:pPr>
        <w:spacing w:after="0"/>
        <w:ind w:left="0"/>
        <w:jc w:val="both"/>
      </w:pPr>
      <w:r>
        <w:rPr>
          <w:rFonts w:ascii="Times New Roman"/>
          <w:b w:val="false"/>
          <w:i w:val="false"/>
          <w:color w:val="000000"/>
          <w:sz w:val="28"/>
        </w:rPr>
        <w:t>
      Энергетиктер 118.</w:t>
      </w:r>
    </w:p>
    <w:p>
      <w:pPr>
        <w:spacing w:after="0"/>
        <w:ind w:left="0"/>
        <w:jc w:val="both"/>
      </w:pPr>
      <w:r>
        <w:rPr>
          <w:rFonts w:ascii="Times New Roman"/>
          <w:b w:val="false"/>
          <w:i w:val="false"/>
          <w:color w:val="000000"/>
          <w:sz w:val="28"/>
        </w:rPr>
        <w:t xml:space="preserve">
      Өтпе жолдар: </w:t>
      </w:r>
    </w:p>
    <w:p>
      <w:pPr>
        <w:spacing w:after="0"/>
        <w:ind w:left="0"/>
        <w:jc w:val="both"/>
      </w:pPr>
      <w:r>
        <w:rPr>
          <w:rFonts w:ascii="Times New Roman"/>
          <w:b w:val="false"/>
          <w:i w:val="false"/>
          <w:color w:val="000000"/>
          <w:sz w:val="28"/>
        </w:rPr>
        <w:t xml:space="preserve">
      16 Южный 14, 16; </w:t>
      </w:r>
    </w:p>
    <w:p>
      <w:pPr>
        <w:spacing w:after="0"/>
        <w:ind w:left="0"/>
        <w:jc w:val="both"/>
      </w:pPr>
      <w:r>
        <w:rPr>
          <w:rFonts w:ascii="Times New Roman"/>
          <w:b w:val="false"/>
          <w:i w:val="false"/>
          <w:color w:val="000000"/>
          <w:sz w:val="28"/>
        </w:rPr>
        <w:t>
      17 Южный 1/18, 2/16, 3, 4, 5, 6, 7, 8, 9, 10, 12;</w:t>
      </w:r>
    </w:p>
    <w:p>
      <w:pPr>
        <w:spacing w:after="0"/>
        <w:ind w:left="0"/>
        <w:jc w:val="both"/>
      </w:pPr>
      <w:r>
        <w:rPr>
          <w:rFonts w:ascii="Times New Roman"/>
          <w:b w:val="false"/>
          <w:i w:val="false"/>
          <w:color w:val="000000"/>
          <w:sz w:val="28"/>
        </w:rPr>
        <w:t>
      18 Южный 1/14, 3, 4, 5, 6, 7, 8, 9, 10, 12;</w:t>
      </w:r>
    </w:p>
    <w:p>
      <w:pPr>
        <w:spacing w:after="0"/>
        <w:ind w:left="0"/>
        <w:jc w:val="both"/>
      </w:pPr>
      <w:r>
        <w:rPr>
          <w:rFonts w:ascii="Times New Roman"/>
          <w:b w:val="false"/>
          <w:i w:val="false"/>
          <w:color w:val="000000"/>
          <w:sz w:val="28"/>
        </w:rPr>
        <w:t>
      21 Южный 18, 20, 22, 22а, 24, 26, 26а, 28/153, 30;</w:t>
      </w:r>
    </w:p>
    <w:p>
      <w:pPr>
        <w:spacing w:after="0"/>
        <w:ind w:left="0"/>
        <w:jc w:val="both"/>
      </w:pPr>
      <w:r>
        <w:rPr>
          <w:rFonts w:ascii="Times New Roman"/>
          <w:b w:val="false"/>
          <w:i w:val="false"/>
          <w:color w:val="000000"/>
          <w:sz w:val="28"/>
        </w:rPr>
        <w:t xml:space="preserve">
      23 Южный 20, 22, 23, 24; </w:t>
      </w:r>
    </w:p>
    <w:p>
      <w:pPr>
        <w:spacing w:after="0"/>
        <w:ind w:left="0"/>
        <w:jc w:val="both"/>
      </w:pPr>
      <w:r>
        <w:rPr>
          <w:rFonts w:ascii="Times New Roman"/>
          <w:b w:val="false"/>
          <w:i w:val="false"/>
          <w:color w:val="000000"/>
          <w:sz w:val="28"/>
        </w:rPr>
        <w:t xml:space="preserve">
      27 Южный 1, 2, 2а, 3, 4, 5, 6, 7, 8, 9, 10, 11, 12, 13/77, 15, 16; </w:t>
      </w:r>
    </w:p>
    <w:p>
      <w:pPr>
        <w:spacing w:after="0"/>
        <w:ind w:left="0"/>
        <w:jc w:val="both"/>
      </w:pPr>
      <w:r>
        <w:rPr>
          <w:rFonts w:ascii="Times New Roman"/>
          <w:b w:val="false"/>
          <w:i w:val="false"/>
          <w:color w:val="000000"/>
          <w:sz w:val="28"/>
        </w:rPr>
        <w:t>
      28 Южный 1, 2, 3, 4, 5, 6, 7, 8, 9, 10, 11, 12, 14/83, 15, 16;</w:t>
      </w:r>
    </w:p>
    <w:p>
      <w:pPr>
        <w:spacing w:after="0"/>
        <w:ind w:left="0"/>
        <w:jc w:val="both"/>
      </w:pPr>
      <w:r>
        <w:rPr>
          <w:rFonts w:ascii="Times New Roman"/>
          <w:b w:val="false"/>
          <w:i w:val="false"/>
          <w:color w:val="000000"/>
          <w:sz w:val="28"/>
        </w:rPr>
        <w:t>
      29 Южный 1/89, 2, 2/91, 3, 4;</w:t>
      </w:r>
    </w:p>
    <w:p>
      <w:pPr>
        <w:spacing w:after="0"/>
        <w:ind w:left="0"/>
        <w:jc w:val="both"/>
      </w:pPr>
      <w:r>
        <w:rPr>
          <w:rFonts w:ascii="Times New Roman"/>
          <w:b w:val="false"/>
          <w:i w:val="false"/>
          <w:color w:val="000000"/>
          <w:sz w:val="28"/>
        </w:rPr>
        <w:t xml:space="preserve">
      30 Южный 1, 2, 3, 4; </w:t>
      </w:r>
    </w:p>
    <w:p>
      <w:pPr>
        <w:spacing w:after="0"/>
        <w:ind w:left="0"/>
        <w:jc w:val="both"/>
      </w:pPr>
      <w:r>
        <w:rPr>
          <w:rFonts w:ascii="Times New Roman"/>
          <w:b w:val="false"/>
          <w:i w:val="false"/>
          <w:color w:val="000000"/>
          <w:sz w:val="28"/>
        </w:rPr>
        <w:t xml:space="preserve">
      31 Южный 1, 3, 4, 5; </w:t>
      </w:r>
    </w:p>
    <w:p>
      <w:pPr>
        <w:spacing w:after="0"/>
        <w:ind w:left="0"/>
        <w:jc w:val="both"/>
      </w:pPr>
      <w:r>
        <w:rPr>
          <w:rFonts w:ascii="Times New Roman"/>
          <w:b w:val="false"/>
          <w:i w:val="false"/>
          <w:color w:val="000000"/>
          <w:sz w:val="28"/>
        </w:rPr>
        <w:t xml:space="preserve">
      32 Южный 3, 5, 6; </w:t>
      </w:r>
    </w:p>
    <w:p>
      <w:pPr>
        <w:spacing w:after="0"/>
        <w:ind w:left="0"/>
        <w:jc w:val="both"/>
      </w:pPr>
      <w:r>
        <w:rPr>
          <w:rFonts w:ascii="Times New Roman"/>
          <w:b w:val="false"/>
          <w:i w:val="false"/>
          <w:color w:val="000000"/>
          <w:sz w:val="28"/>
        </w:rPr>
        <w:t xml:space="preserve">
      Угольный 2, 3, 4, 6, 8, 9, 10, 12, 14, 16; </w:t>
      </w:r>
    </w:p>
    <w:p>
      <w:pPr>
        <w:spacing w:after="0"/>
        <w:ind w:left="0"/>
        <w:jc w:val="both"/>
      </w:pPr>
      <w:r>
        <w:rPr>
          <w:rFonts w:ascii="Times New Roman"/>
          <w:b w:val="false"/>
          <w:i w:val="false"/>
          <w:color w:val="000000"/>
          <w:sz w:val="28"/>
        </w:rPr>
        <w:t>
      Центральный 4, 4а, 5, 6, 6а, 8, 8а, 10/141;</w:t>
      </w:r>
    </w:p>
    <w:p>
      <w:pPr>
        <w:spacing w:after="0"/>
        <w:ind w:left="0"/>
        <w:jc w:val="left"/>
      </w:pPr>
      <w:r>
        <w:rPr>
          <w:rFonts w:ascii="Times New Roman"/>
          <w:b/>
          <w:i w:val="false"/>
          <w:color w:val="000000"/>
        </w:rPr>
        <w:t xml:space="preserve"> № 576 сайлау учаскесі Екібастұз қаласы, Кеншілер көшесі, 34,</w:t>
      </w:r>
      <w:r>
        <w:br/>
      </w:r>
      <w:r>
        <w:rPr>
          <w:rFonts w:ascii="Times New Roman"/>
          <w:b/>
          <w:i w:val="false"/>
          <w:color w:val="000000"/>
        </w:rPr>
        <w:t>Павлодар облысы әкімдігі Павлодар облысы мәдениет,</w:t>
      </w:r>
      <w:r>
        <w:br/>
      </w:r>
      <w:r>
        <w:rPr>
          <w:rFonts w:ascii="Times New Roman"/>
          <w:b/>
          <w:i w:val="false"/>
          <w:color w:val="000000"/>
        </w:rPr>
        <w:t>тілдерді дамыту және архив ісі басқармасының "Г.Н. Потанин</w:t>
      </w:r>
      <w:r>
        <w:br/>
      </w:r>
      <w:r>
        <w:rPr>
          <w:rFonts w:ascii="Times New Roman"/>
          <w:b/>
          <w:i w:val="false"/>
          <w:color w:val="000000"/>
        </w:rPr>
        <w:t>атындағы Павлодар облыстық тарихи-өлкетану музейі"</w:t>
      </w:r>
      <w:r>
        <w:br/>
      </w:r>
      <w:r>
        <w:rPr>
          <w:rFonts w:ascii="Times New Roman"/>
          <w:b/>
          <w:i w:val="false"/>
          <w:color w:val="000000"/>
        </w:rPr>
        <w:t>коммуналдық мемлекеттік қазыналық кәсіпорнының</w:t>
      </w:r>
      <w:r>
        <w:br/>
      </w:r>
      <w:r>
        <w:rPr>
          <w:rFonts w:ascii="Times New Roman"/>
          <w:b/>
          <w:i w:val="false"/>
          <w:color w:val="000000"/>
        </w:rPr>
        <w:t>Екібастұз тарихи - өлкетану музейі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1/69, 3, 5, 7, 13, 15, 17, 19, 21, 23/52;</w:t>
      </w:r>
    </w:p>
    <w:p>
      <w:pPr>
        <w:spacing w:after="0"/>
        <w:ind w:left="0"/>
        <w:jc w:val="both"/>
      </w:pPr>
      <w:r>
        <w:rPr>
          <w:rFonts w:ascii="Times New Roman"/>
          <w:b w:val="false"/>
          <w:i w:val="false"/>
          <w:color w:val="000000"/>
          <w:sz w:val="28"/>
        </w:rPr>
        <w:t>
      Кеншілер 12, 14, 19, 23, 35, 38, 40/23, 44, 46/23, 48/28, 50;</w:t>
      </w:r>
    </w:p>
    <w:p>
      <w:pPr>
        <w:spacing w:after="0"/>
        <w:ind w:left="0"/>
        <w:jc w:val="both"/>
      </w:pPr>
      <w:r>
        <w:rPr>
          <w:rFonts w:ascii="Times New Roman"/>
          <w:b w:val="false"/>
          <w:i w:val="false"/>
          <w:color w:val="000000"/>
          <w:sz w:val="28"/>
        </w:rPr>
        <w:t>
      Масхұт Дүйсенбаев атындағы 1, 2/55, 3, 4, 5, 6, 7, 8/56, 10, 11, 11а, 11в, 12, 13а, 14, 16, 18, 19, 20, 22, 24/36, 26/21, 28;</w:t>
      </w:r>
    </w:p>
    <w:p>
      <w:pPr>
        <w:spacing w:after="0"/>
        <w:ind w:left="0"/>
        <w:jc w:val="both"/>
      </w:pPr>
      <w:r>
        <w:rPr>
          <w:rFonts w:ascii="Times New Roman"/>
          <w:b w:val="false"/>
          <w:i w:val="false"/>
          <w:color w:val="000000"/>
          <w:sz w:val="28"/>
        </w:rPr>
        <w:t>
      Лихачев 1, 2, 3, 4, 5, 6, 7, 8, 9, 10, 11, 12, 13, 14, 15, 17, 18, 19, 20, 21, 22, 24/42;</w:t>
      </w:r>
    </w:p>
    <w:p>
      <w:pPr>
        <w:spacing w:after="0"/>
        <w:ind w:left="0"/>
        <w:jc w:val="both"/>
      </w:pPr>
      <w:r>
        <w:rPr>
          <w:rFonts w:ascii="Times New Roman"/>
          <w:b w:val="false"/>
          <w:i w:val="false"/>
          <w:color w:val="000000"/>
          <w:sz w:val="28"/>
        </w:rPr>
        <w:t>
      Қосым Пішенбаев 51, 51а, 54/21, 57, 61, 63, 67;</w:t>
      </w:r>
    </w:p>
    <w:p>
      <w:pPr>
        <w:spacing w:after="0"/>
        <w:ind w:left="0"/>
        <w:jc w:val="both"/>
      </w:pPr>
      <w:r>
        <w:rPr>
          <w:rFonts w:ascii="Times New Roman"/>
          <w:b w:val="false"/>
          <w:i w:val="false"/>
          <w:color w:val="000000"/>
          <w:sz w:val="28"/>
        </w:rPr>
        <w:t>
      Шахтерская 52, 52а, 53/9, 55/10, 57, 58, 63, 64, 69.</w:t>
      </w:r>
    </w:p>
    <w:p>
      <w:pPr>
        <w:spacing w:after="0"/>
        <w:ind w:left="0"/>
        <w:jc w:val="both"/>
      </w:pPr>
      <w:r>
        <w:rPr>
          <w:rFonts w:ascii="Times New Roman"/>
          <w:b w:val="false"/>
          <w:i w:val="false"/>
          <w:color w:val="000000"/>
          <w:sz w:val="28"/>
        </w:rPr>
        <w:t>
      Өтпе жол:</w:t>
      </w:r>
    </w:p>
    <w:p>
      <w:pPr>
        <w:spacing w:after="0"/>
        <w:ind w:left="0"/>
        <w:jc w:val="both"/>
      </w:pPr>
      <w:r>
        <w:rPr>
          <w:rFonts w:ascii="Times New Roman"/>
          <w:b w:val="false"/>
          <w:i w:val="false"/>
          <w:color w:val="000000"/>
          <w:sz w:val="28"/>
        </w:rPr>
        <w:t>
      2 Северный 2/65, 3, 4, 5, 6, 7/66, 9, 10, 10/68, 11, 12/67, 13, 14, 15, 16, 17, 18, 19, 20, 21, 22, 24, 26.</w:t>
      </w:r>
    </w:p>
    <w:p>
      <w:pPr>
        <w:spacing w:after="0"/>
        <w:ind w:left="0"/>
        <w:jc w:val="left"/>
      </w:pPr>
      <w:r>
        <w:rPr>
          <w:rFonts w:ascii="Times New Roman"/>
          <w:b/>
          <w:i w:val="false"/>
          <w:color w:val="000000"/>
        </w:rPr>
        <w:t xml:space="preserve"> № 577 сайлау учаскесі Екібастұз қаласы, Мұхтар Әуезов көшесі, 14 "А",</w:t>
      </w:r>
      <w:r>
        <w:br/>
      </w:r>
      <w:r>
        <w:rPr>
          <w:rFonts w:ascii="Times New Roman"/>
          <w:b/>
          <w:i w:val="false"/>
          <w:color w:val="000000"/>
        </w:rPr>
        <w:t>"Сәтбаев академикасының атындағы инженерлік – техникалық</w:t>
      </w:r>
      <w:r>
        <w:br/>
      </w:r>
      <w:r>
        <w:rPr>
          <w:rFonts w:ascii="Times New Roman"/>
          <w:b/>
          <w:i w:val="false"/>
          <w:color w:val="000000"/>
        </w:rPr>
        <w:t>институтының Екібастұз колледжі" (ММБ) мемлекеттік емес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Мұхтар Әуезов 14а, 21 (2 корпус), 24, 26, 28;</w:t>
      </w:r>
    </w:p>
    <w:p>
      <w:pPr>
        <w:spacing w:after="0"/>
        <w:ind w:left="0"/>
        <w:jc w:val="both"/>
      </w:pPr>
      <w:r>
        <w:rPr>
          <w:rFonts w:ascii="Times New Roman"/>
          <w:b w:val="false"/>
          <w:i w:val="false"/>
          <w:color w:val="000000"/>
          <w:sz w:val="28"/>
        </w:rPr>
        <w:t>
      Мәшһүр Жүсіп 33, 33а, 35, 35а, 37, 39, 40а, 40б, 42а;</w:t>
      </w:r>
    </w:p>
    <w:p>
      <w:pPr>
        <w:spacing w:after="0"/>
        <w:ind w:left="0"/>
        <w:jc w:val="both"/>
      </w:pPr>
      <w:r>
        <w:rPr>
          <w:rFonts w:ascii="Times New Roman"/>
          <w:b w:val="false"/>
          <w:i w:val="false"/>
          <w:color w:val="000000"/>
          <w:sz w:val="28"/>
        </w:rPr>
        <w:t>
      Бауыржан Момышұлы 36/19, 38, 40, 40а.</w:t>
      </w:r>
    </w:p>
    <w:p>
      <w:pPr>
        <w:spacing w:after="0"/>
        <w:ind w:left="0"/>
        <w:jc w:val="left"/>
      </w:pPr>
      <w:r>
        <w:rPr>
          <w:rFonts w:ascii="Times New Roman"/>
          <w:b/>
          <w:i w:val="false"/>
          <w:color w:val="000000"/>
        </w:rPr>
        <w:t xml:space="preserve"> № 589 сайлау учаскесі Екібастұз қаласы, Энергетиктер көшесі,</w:t>
      </w:r>
      <w:r>
        <w:br/>
      </w:r>
      <w:r>
        <w:rPr>
          <w:rFonts w:ascii="Times New Roman"/>
          <w:b/>
          <w:i w:val="false"/>
          <w:color w:val="000000"/>
        </w:rPr>
        <w:t>54А, "Академик Қ.Сәтбаев атындағы Екібастұз</w:t>
      </w:r>
      <w:r>
        <w:br/>
      </w:r>
      <w:r>
        <w:rPr>
          <w:rFonts w:ascii="Times New Roman"/>
          <w:b/>
          <w:i w:val="false"/>
          <w:color w:val="000000"/>
        </w:rPr>
        <w:t>инженерлік-техникалық институты"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Энергетиктер 66, 68, 70;</w:t>
      </w:r>
    </w:p>
    <w:p>
      <w:pPr>
        <w:spacing w:after="0"/>
        <w:ind w:left="0"/>
        <w:jc w:val="both"/>
      </w:pPr>
      <w:r>
        <w:rPr>
          <w:rFonts w:ascii="Times New Roman"/>
          <w:b w:val="false"/>
          <w:i w:val="false"/>
          <w:color w:val="000000"/>
          <w:sz w:val="28"/>
        </w:rPr>
        <w:t>
      Мәншүк Мәметова 54 (1, 2, 3, 4 корпустар).</w:t>
      </w:r>
    </w:p>
    <w:p>
      <w:pPr>
        <w:spacing w:after="0"/>
        <w:ind w:left="0"/>
        <w:jc w:val="both"/>
      </w:pPr>
      <w:r>
        <w:rPr>
          <w:rFonts w:ascii="Times New Roman"/>
          <w:b w:val="false"/>
          <w:i w:val="false"/>
          <w:color w:val="000000"/>
          <w:sz w:val="28"/>
        </w:rPr>
        <w:t>
      Желекжолдар:</w:t>
      </w:r>
    </w:p>
    <w:p>
      <w:pPr>
        <w:spacing w:after="0"/>
        <w:ind w:left="0"/>
        <w:jc w:val="both"/>
      </w:pPr>
      <w:r>
        <w:rPr>
          <w:rFonts w:ascii="Times New Roman"/>
          <w:b w:val="false"/>
          <w:i w:val="false"/>
          <w:color w:val="000000"/>
          <w:sz w:val="28"/>
        </w:rPr>
        <w:t>
      Қ.Сәтбаев 38, 38а;</w:t>
      </w:r>
    </w:p>
    <w:p>
      <w:pPr>
        <w:spacing w:after="0"/>
        <w:ind w:left="0"/>
        <w:jc w:val="both"/>
      </w:pPr>
      <w:r>
        <w:rPr>
          <w:rFonts w:ascii="Times New Roman"/>
          <w:b w:val="false"/>
          <w:i w:val="false"/>
          <w:color w:val="000000"/>
          <w:sz w:val="28"/>
        </w:rPr>
        <w:t>
      Академик Марденов 15.</w:t>
      </w:r>
    </w:p>
    <w:p>
      <w:pPr>
        <w:spacing w:after="0"/>
        <w:ind w:left="0"/>
        <w:jc w:val="left"/>
      </w:pPr>
      <w:r>
        <w:rPr>
          <w:rFonts w:ascii="Times New Roman"/>
          <w:b/>
          <w:i w:val="false"/>
          <w:color w:val="000000"/>
        </w:rPr>
        <w:t xml:space="preserve"> № 590 сайлау учаскесі Екібастұз қаласы, Қ.Сәтбаев желекжолы, 4,</w:t>
      </w:r>
      <w:r>
        <w:br/>
      </w:r>
      <w:r>
        <w:rPr>
          <w:rFonts w:ascii="Times New Roman"/>
          <w:b/>
          <w:i w:val="false"/>
          <w:color w:val="000000"/>
        </w:rPr>
        <w:t>"Екібастұз қаласы әкімдігі білім бөлімінің көп салалы</w:t>
      </w:r>
      <w:r>
        <w:br/>
      </w:r>
      <w:r>
        <w:rPr>
          <w:rFonts w:ascii="Times New Roman"/>
          <w:b/>
          <w:i w:val="false"/>
          <w:color w:val="000000"/>
        </w:rPr>
        <w:t>бағыттағы № 24 мектеп-гимназиясы" коммуналдық</w:t>
      </w:r>
      <w:r>
        <w:br/>
      </w:r>
      <w:r>
        <w:rPr>
          <w:rFonts w:ascii="Times New Roman"/>
          <w:b/>
          <w:i w:val="false"/>
          <w:color w:val="000000"/>
        </w:rPr>
        <w:t>мемлекеттік мекемесі</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Мұхтар Әуезов 47, 49, 49 (2, 3, 4, 5, 6, 7 корпустар).</w:t>
      </w:r>
    </w:p>
    <w:p>
      <w:pPr>
        <w:spacing w:after="0"/>
        <w:ind w:left="0"/>
        <w:jc w:val="both"/>
      </w:pPr>
      <w:r>
        <w:rPr>
          <w:rFonts w:ascii="Times New Roman"/>
          <w:b w:val="false"/>
          <w:i w:val="false"/>
          <w:color w:val="000000"/>
          <w:sz w:val="28"/>
        </w:rPr>
        <w:t>
      Желекжол:</w:t>
      </w:r>
    </w:p>
    <w:p>
      <w:pPr>
        <w:spacing w:after="0"/>
        <w:ind w:left="0"/>
        <w:jc w:val="both"/>
      </w:pPr>
      <w:r>
        <w:rPr>
          <w:rFonts w:ascii="Times New Roman"/>
          <w:b w:val="false"/>
          <w:i w:val="false"/>
          <w:color w:val="000000"/>
          <w:sz w:val="28"/>
        </w:rPr>
        <w:t>
      Қ.Сәтбаев 6, 8 (1 корпус).</w:t>
      </w:r>
    </w:p>
    <w:p>
      <w:pPr>
        <w:spacing w:after="0"/>
        <w:ind w:left="0"/>
        <w:jc w:val="left"/>
      </w:pPr>
      <w:r>
        <w:rPr>
          <w:rFonts w:ascii="Times New Roman"/>
          <w:b/>
          <w:i w:val="false"/>
          <w:color w:val="000000"/>
        </w:rPr>
        <w:t xml:space="preserve"> № 591 сайлау учаскесі Екібастұз қаласы, Абай көшесі, 55,</w:t>
      </w:r>
      <w:r>
        <w:br/>
      </w:r>
      <w:r>
        <w:rPr>
          <w:rFonts w:ascii="Times New Roman"/>
          <w:b/>
          <w:i w:val="false"/>
          <w:color w:val="000000"/>
        </w:rPr>
        <w:t>"Екібастұз қаласы әкімдігі білім бөлімінің № 26 мектеп-гимназиясы"</w:t>
      </w:r>
      <w:r>
        <w:br/>
      </w:r>
      <w:r>
        <w:rPr>
          <w:rFonts w:ascii="Times New Roman"/>
          <w:b/>
          <w:i w:val="false"/>
          <w:color w:val="000000"/>
        </w:rPr>
        <w:t>коммуналдық мемлекеттік мекемесі</w:t>
      </w:r>
    </w:p>
    <w:p>
      <w:pPr>
        <w:spacing w:after="0"/>
        <w:ind w:left="0"/>
        <w:jc w:val="both"/>
      </w:pPr>
      <w:r>
        <w:rPr>
          <w:rFonts w:ascii="Times New Roman"/>
          <w:b w:val="false"/>
          <w:i w:val="false"/>
          <w:color w:val="000000"/>
          <w:sz w:val="28"/>
        </w:rPr>
        <w:t>
      Көшелер:</w:t>
      </w:r>
    </w:p>
    <w:p>
      <w:pPr>
        <w:spacing w:after="0"/>
        <w:ind w:left="0"/>
        <w:jc w:val="both"/>
      </w:pPr>
      <w:r>
        <w:rPr>
          <w:rFonts w:ascii="Times New Roman"/>
          <w:b w:val="false"/>
          <w:i w:val="false"/>
          <w:color w:val="000000"/>
          <w:sz w:val="28"/>
        </w:rPr>
        <w:t>
      Абай 49 (1, 2 корпустар);</w:t>
      </w:r>
    </w:p>
    <w:p>
      <w:pPr>
        <w:spacing w:after="0"/>
        <w:ind w:left="0"/>
        <w:jc w:val="both"/>
      </w:pPr>
      <w:r>
        <w:rPr>
          <w:rFonts w:ascii="Times New Roman"/>
          <w:b w:val="false"/>
          <w:i w:val="false"/>
          <w:color w:val="000000"/>
          <w:sz w:val="28"/>
        </w:rPr>
        <w:t>
      Мұхтар Әуезов 53а (1, 2, 4 корпустар).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