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ac40" w14:textId="b9ca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2021 - 2023 жылдарға арналған Екібастұз қаласының ауылдық округтерінің, ауылдарының және поселкелерінің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2020 жылғы 30 желтоқсандағы № 491/63 шешімі. Павлодар облысының Әділет департаментінде 2021 жылғы 8 қаңтарда № 7163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2021 - 2023 жылдарға арналған Солнечный поселкесінің бюджеті тиісінше 1, 2, 3-қосымшаларға сәйкес, соның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112 638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12 122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99 757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119 298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-6 660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6 660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Екібастұз қалалық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– 2023 жылдарға арналған Шідерті поселкесінің бюджеті тиісінше 4, 5, 6-қосымшаларға сәйкес, соның ішінде 2021 жылға келесі көлемдерде бекітілсін: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91 113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82 360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-3 005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3 005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Павлодар облысы Екібастұз қалалық мәслихатының 11. 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 – 2023 жылдарға арналған Ақкөл ауылдық округінің бюджеті тиісінше 7, 8, 9-қосымшаларға сәйкес, соның ішінде 2021 жылға келесі көлемдерде бекітілсін: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42 953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41 921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43 695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Павлодар облысы Екібастұз қалалық мәслихатының 11. 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 – 2023 жылдарға арналған Бәйет ауылдық округінің бюджеті тиісінше 10, 11, 12-қосымшаларға сәйкес, соның ішінде 2021 жылға келесі көлемдерде бекітілсін: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42 081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39 623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43 081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Павлодар облысы Екібастұз қалалық мәслихатының 11. 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2021 – 2023 жылдарға арналған Теміржол ауылдық округінің бюджеті тиісінше 13, 14, 15-қосымшаларға сәйкес, соның ішінде 2021 жылға келесі көлемдерде бекітілсін: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49 945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46 909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-2 585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2 585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Павлодар облысы Екібастұз қалалық мәслихатының 11. 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– 2023 жылдарға арналған Қоянды ауылдық округінің бюджеті тиісінше 16, 17, 18-қосымшаларға сәйкес, соның ішінде 2021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58 319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56 613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59 087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облысы Екібастұз қалалық мәслихатының 11. 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2021 – 2023 жылдарға арналған Сарықамыс ауылдық округінің бюджеті тиісінше 19, 20, 21-қосымшаларға сәйкес, соның ішінде 2021 жылға келесі көлемдерде бекітілсін: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40 033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39 233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40 257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- 224мың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224мың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Павлодар облысы Екібастұз қалалық мәслихатының 11. 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2021 – 2023 жылдарға арналған Төрт-Құдық ауылдық округінің бюджеті тиісінше 22, 23, 24-қосымшаларға сәйкес, соның ішінде 2021 жылға келесі көлемдерде бекітілсін: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37 736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5 973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31 763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Павлодар облысы Екібастұз қалалық мәслихатының 11. 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2021 – 2023 жылдарға арналған Екібастұз ауылдық округінің бюджеті тиісінше 25, 26, 27-қосымшаларға сәйкес, соның ішінде 2021 жылға келесі көлемдерде бекітілсін: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78 312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76 901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78 891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Павлодар облысы Екібастұз қалалық мәслихатының 11. 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2021 – 2023 жылдарға арналған академик Әлкей Марғұлан атындағы ауылдың бюджеті тиісінше 28, 29, 30-қосымшаларға сәйкес, соның ішінде 2021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35 197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34 236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37 165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-1 968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1 968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Павлодар облысы Екібастұз қалалық мәслихатының 11. 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2021 – 2023 жылдарға арналған Шиқылдақ ауылының бюджеті тиісінше 31, 32, 33-қосымшаларға сәйкес, соның ішінде 2021 жылға келесі көлемдерде бекітілсін: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41 392 мың теңге,соның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40 806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Павлодар облысы Екібастұз қалалық мәслихатының 11. 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Екібастұз қалалық бюджетінен 2021 жылға ауылдық округтерінің, ауылдарының және поселкелерінің бюджеттеріне берілетін, субвенциялар көлемдері ескерілсін, соның ішінде: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Солнечный поселкесі – 72 150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Шідерті поселкесі – 66 638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Ақкөл ауылдық округі – 37 035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Бәйет ауылдық округі – 32 328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 ауылдық округі – 36 348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Қоянды ауылдық округі – 42 665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Сарықамыс ауылдық округі – 29 832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Төрт-Құдық ауылдық округі – 25 024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ауылдық округі – 48 358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Әлкей Марғұлан атындағы ауыл – 30 547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Шиқылдақ ауылы – 34 207 мың теңге.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2021 жылға арналған ауылдық округтердің, ауылдардың және поселкелердің бюджетінде жоғары тұрған бюджеттерден бөлінген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>-қосымшаға сәйкес ескерілсін.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Азаматтық қызметшілер болып табылатын және ауылдық елді мекендерде жұмыс істейтін әлеуметтік қамсыздандыру, мәдениет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қарастырылсын.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Павлодар облысы Екібастұз қалалық мәслихатының 28.04.2021 </w:t>
      </w:r>
      <w:r>
        <w:rPr>
          <w:rFonts w:ascii="Times New Roman"/>
          <w:b w:val="false"/>
          <w:i w:val="false"/>
          <w:color w:val="000000"/>
          <w:sz w:val="28"/>
        </w:rPr>
        <w:t>№ 26/4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Осы шешімнің орындалуын бақылау Екібастұз қалалық мәслихатының экономика, бюджет және кәсіпкерлік мәселелері жөніндегі тұрақты комиссиясына жүктелсін.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 2021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Мусанап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Солнечный поселкесінің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Екібастұз қалалық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 кқызметтер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жұмысын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Солнечный поселкесінің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салынатынс 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Солнечный поселкесінің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 мен операциялар бойынша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Шідерті поселкесінің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Павлодар облысы Екібастұз қалалық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жұмысын қолдау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Шідерті поселкесінің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1 026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Шідерті поселкесінің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Ақкөл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Павлодар облысы Екібастұз қалалық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Ақкөл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018"/>
        <w:gridCol w:w="1680"/>
        <w:gridCol w:w="1680"/>
        <w:gridCol w:w="3900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1 772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Ақкөл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018"/>
        <w:gridCol w:w="1680"/>
        <w:gridCol w:w="1680"/>
        <w:gridCol w:w="3900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Бәйет ауылдық округінің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Павлодар облысы Екібастұз қалалық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Бәйет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018"/>
        <w:gridCol w:w="1680"/>
        <w:gridCol w:w="1680"/>
        <w:gridCol w:w="3900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Бәйет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2 609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018"/>
        <w:gridCol w:w="1680"/>
        <w:gridCol w:w="1680"/>
        <w:gridCol w:w="3900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Теміржол ауылдық округінің бюджеті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Павлодар облысы Екібастұз қалалық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Теміржол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Теміржол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Қоянды ауылдық округінің бюджеті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Павлодар облысы Екібастұз қалалық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Қоянды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018"/>
        <w:gridCol w:w="1680"/>
        <w:gridCol w:w="1680"/>
        <w:gridCol w:w="3900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Қоянды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018"/>
        <w:gridCol w:w="1680"/>
        <w:gridCol w:w="1680"/>
        <w:gridCol w:w="3900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5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Сарықамыс ауылдық округінің бюджеті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Павлодар облысы Екібастұз қалалық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Сарықамыс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Сарықамыс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6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Төрт-Құдық ауылдық округінің бюджеті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Павлодар облысы Екібастұз қалалық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29 494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6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Төрт-Құдық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018"/>
        <w:gridCol w:w="1680"/>
        <w:gridCol w:w="1680"/>
        <w:gridCol w:w="3900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6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Төрт-Құдық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018"/>
        <w:gridCol w:w="1680"/>
        <w:gridCol w:w="1680"/>
        <w:gridCol w:w="3900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6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Екібастұз ауылдық округінің бюджеті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Павлодар облысы Екібастұз қалалық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6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Екібастұз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018"/>
        <w:gridCol w:w="1680"/>
        <w:gridCol w:w="1680"/>
        <w:gridCol w:w="3900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3 891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7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Екібастұз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018"/>
        <w:gridCol w:w="1680"/>
        <w:gridCol w:w="1680"/>
        <w:gridCol w:w="3900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7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академик Әлкей Марғұлан атындағы ауылының бюджеті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Павлодар облысы Екібастұз қалалық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765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7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академик Әлкей Марғұлан атындағы ауылының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018"/>
        <w:gridCol w:w="1680"/>
        <w:gridCol w:w="1680"/>
        <w:gridCol w:w="3900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7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2021 жылға арналған жоғары тұрған бюджеттерден бөлінген, нысаналы трансферттер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0"/>
        <w:gridCol w:w="6337"/>
        <w:gridCol w:w="3753"/>
      </w:tblGrid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мақсаты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барлығы: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103 949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103 949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поселкесі бюджетіне, соның ішінде: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29 610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ұйымдарында және архивтік мекемелерде, мемлекеттік мәдениет ұйымдарында және архивтік мекемелерде және негізгі персоналдың ерекше еңбек жағдайы үшін лауазымдық жалақасына үстеме ақыны белгілеуге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күрделі, орташа және ағымдағы жөндеуге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поселкесі бюджетіне, соның ішінде: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ұйымдарында және архивтік мекемелерде, мемлекеттік мәдениет ұйымдарында және архивтік мекемелерде және негізгі персоналдың ерекше еңбек жағдайы үшін лауазымдық жалақасына үстеме ақыны белгілеуге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күрделі, орташа және ағымдағы жөндеуге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ауылдық округі бюджетіне, соның ішінде: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Бәйет ауылдық округі бюджетіне, соның ішінде: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Байет ауылдық округінің Байет ауылындағы көшені жарықтандыруды ағымдағы жөндеуге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күрделі, орташа және ағымдағы жөндеуге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ауылдық округі бюджетіне, соның ішінде: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7 907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күрделі, орташа және ағымдағы жөндеуге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 бюджетіне, соның ішінде: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6 408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күрделі, орташа және ағымдағы жөндеуге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Сарықамыс ауылдық округі бюджетіне, соның ішінде: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Сарықамыс ауылдық округінің Сарықамыс ауылын сумен жабдықтаумен қамтамасыз етуге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Төрт-Құдық ауылдық округі бюджетіне, соның ішінде: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автокөлікті ағымдағы жөндеу жүргізуге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күрделі, орташа және ағымдағы жөндеуге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ауылдық округі бюджетіне, соның ішінде: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21 258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ауылдық округінің Төртүй ауылында қызметтік тұрғын үйді ағымдағы жөндеуге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ауылдық округінің Мыңтомар, Көксиыр ауылдарында жасанды жабыны бар ойын алаңдарын абаттандыруға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ауылдық округінің Тай ауылындағы жасанды жабыны бар шағын футбол алаңын орналастыруға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Әлкей Марғұлан атындағы ауылы бюджетіне, соның ішінде: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Шиқылдақ ауылы бюджетіне, соның ішінде: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7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Шиқылдақ ауылының бюджеті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Павлодар облысы Екібастұз қалалық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8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Шиқылдақ ауылының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018"/>
        <w:gridCol w:w="1680"/>
        <w:gridCol w:w="1680"/>
        <w:gridCol w:w="3900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8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Шиқылдақ ауылының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018"/>
        <w:gridCol w:w="1680"/>
        <w:gridCol w:w="1680"/>
        <w:gridCol w:w="3900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8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жоғары тұрған бюджеттерден бөлінген, нысаналы трансферттер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Павлодар облысы Екібастұз қалалық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8"/>
        <w:gridCol w:w="6208"/>
        <w:gridCol w:w="3834"/>
      </w:tblGrid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мақсаты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барлығы: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134 990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134 990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поселкесі бюджетіне, соның ішінде: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27 607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ұйымдарында және архивтік мекемелерде, мемлекеттік мәдениет ұйымдарында және архивтік мекемелердежәне негізгі персоналдың ерекше еңбек жағдайы үшін лауазымдық жалақасына үстеме ақыны белгілеуге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күрделі, орташа және ағымдағы жөндеуге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 ақысын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поселкесі бюджетіне, соның ішінде: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15 722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ұйымдарында және архивтік мекемелерде, мемлекеттік мәдениет ұйымдарында және архивтік мекемелердежәне негізгі персоналдың ерекше еңбек жағдайы үшін лауазымдық жалақасына үстеме ақыны белгілеуге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күрделі, орташа және ағымдағы жөндеуге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жабдықтаумен қамтамасыз етуге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 ақысын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ауылдық округі бюджетіне, соның ішінде: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 ақысын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Бәйет ауылдық округі бюджетіне, соның ішінде: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Байет ауылдық округінің Байет ауылындағы көшені жарықтандыруды ағымдағы жөндеуге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күрделі, орташа және ағымдағы жөндеуге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 ақысын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ауылдық округі бюджетіне, соның ішінде: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10 561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күрделі, орташа және ағымдағы жөндеуге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 ақысын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 бюджетіне, соның ішінде: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күрделі, орташа және ағымдағы жөндеуге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ғимаратын ағымдағы жөндеуге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 ақысын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жабдықтаумен қамтамасыз етуге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Сарықамыс ауылдық округі бюджетіне, соның ішінде: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Сарықамыс ауылдық округінің Сарықамыс ауылын сумен жабдықтаумен қамтамасыз етуге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Төрт-Құдық ауылдық округі бюджетіне, соның ішінде: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6 739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автокөлікті ағымдағы жөндеу жүргізуге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күрделі, орташа және ағымдағы жөндеуге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 ақысын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зираттарын орналастыру және күтіп ұстау бойынша жерге орналастыру жобасын дайындауға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ауылдық округі бюджетіне, соның ішінде: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28 543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ауылдық округінің Төртүй ауылында қызметтік тұрғын үйді ағымдағы жөндеуге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ауылдық округінің Мыңтомар, Көксиыр ауылдарында жасанды жабыны бар ойын алаңдарын абаттандыруға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ауылдық округінің Тай ауылындағы жасанды жабыны бар шағын футбол алаңын орналастыруға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 ақысын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жабдықтаумен қамтамасыз етуге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Әлкей Марғұлан атындағы ауылы бюджетіне, соның ішінде: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ғимаратын ағымдағы жөндеуге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Шиқылдақ ауылы бюджетіне, соның ішінде: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қызметін бағалау нәтижелері бойынша бонустар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сатып алуға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 ақысын төлеуге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ғимаратын ағымдағы жөндеуге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