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c666" w14:textId="f8dc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Ақкөл ауылдық округінің Ақкөл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Ақкөл ауылдық округі әкімінің 2020 жылғы 30 шілдедегі № 1-08/4 шешімі. Павлодар облысының Әділет департаментінде 2020 жылғы 4 тамызда № 6883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ауылдық округі Ақкөл ауылы тұрғындарының пікірін ескере отырып және 2019 жылғы 13 желтоқсандағы облыстық ономастика комиссиясының қорытындысы негізінде, Ақкөл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Ақкөл ауылдық округінің Ақкөл ауылындағы келесі көшелер: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"Строительная" көшесі "Бөгенбай батыр"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"Школьная" көшесі "Мектеп"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"Кеңес" көшесі "Жандарбек ата"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 "Мейрам Асылғазин"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"Целинная" көшесі "Естай ақын"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