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11f9" w14:textId="9171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ауданының әкімдігінің 2020 жылғы 30 қарашадағы № 254 қаулысы. Павлодар облысының Әділет департаментінде 2020 жылғы 4 желтоқсанда № 7067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ауданының елді мекендерінде салық салу объектісінің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жетекшілік ететін орынбасарына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министрлігінің Мемлекеттік кірістер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комитеті Павлодар облысы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кірістер департаментінің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республикалық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 27 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елді мекендерінде салық салу объектісінің орналасқан жерін ескеретін аймаққа бөлу коэффициенттері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Ақтоғай ауданы әкімдігінің 01.08.2022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ауылдық округі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Қарабзау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Балтасап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Исантерек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Жаңабет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