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ddfc" w14:textId="ac3d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2019 жылғы 30 желтоқсандағы "2020 - 2022 жылдарға арналған Ақтоғай ауданының ауылдық округтерінің бюджеті туралы" № 284/60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2020 жылғы 15 желтоқсандағы № 334/71 шешімі. Павлодар облысының Әділет департаментінде 2020 жылғы 20 желтоқсанда № 7098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тармағының 1) тармақшасына сәйкес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2019 жылғы 30 желтоқсандағы "2020 - 2022 жылдарға арналған Ақтоғай ауданының ауылдық округтерінің бюджеті туралы" № 284/60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6701 болып тіркелген, 2020 жылғы 13 қаңтарда Қазақстан Республикасының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2020 - 2022 жылдарға арналған Ақтоғай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- 556431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- 10968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- 544887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- 558895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- 2464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2020 - 2022 жылдарға арналған Ақжол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- 46615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- 44484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- 46615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нөлге тең.";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2020 - 2022 жылдарға арналған Жалаулы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52189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- 50806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- 52189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нөлге тең.";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2020 - 2022 жылдарға арналған Жолболды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- 37292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- 36356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- 37292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нөлге тең.";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2020 - 2022 жылдарға арналған Қараоба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- 65552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- 63620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- 65552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нөлге тең.";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2020 - 2022 жылдарға арналған Қожамжар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- 42255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- 40329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- 42255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нөлге тең.";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2020 - 2022 жылдарға арналған Мүткенов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- 51427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- 49037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- 51427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нөлге тең.";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 жылға арналған ауылдық округтер бюджетінде жоғары тұрған бюджеттерден жалпы сомасы 486440 мың теңге ағымдағы нысаналы трансферттер келесі мөлшерлерде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272127 мың теңге - "Ауыл-Ел бесігі" жобасы шеңберінде ауылдық елді мекендердегі әлеуметтік және инженерлік инфрақұрылым бойынша іс-шараларды іске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54183 мың теңге - ағымдағы және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41522 мың теңге - Ақтоғай ауылдық округінің, Ақжол ауылдық округінің, Жалаулы ауылдық округінің, Жолболды ауылдық округінің, Қараоба ауылдық округінің, Қожамжар ауылдық округінің және Мүткенов ауылдық округінің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32046 мың теңге – ауыл ішіндегі автомобиль жолдарына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42879 мың теңге – Ақтоғай ауылдық округінің, Ақжол ауылдық округінің, Жалаулы ауылдық округінің, Жолболды ауылдық округінің, Қараоба ауылдық округінің, Қожамжар ауылдық округінің және Мүткенов ауылдық округінің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33000 мың теңге – Ақтоғай ауылдық округінің, Ақжол ауылдық округінің, Жалаулы ауылдық округінің, Жолболды ауылдық округінің, Қараоба ауылдық округінің, Қожамжар ауылдық округінің және Мүткенов ауылдық округінің сумен жабдықтауды ұйымдастыруға;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10683 мың теңге - мектепке дейінгі білім беру мемлекеттік ұйымдары педагогтарының еңбекақысын ұлғайтуға.";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- қосымшаларына сәйкес жаңа редакцияда жазылсын.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мәслихатының бюджеттік саясат және аумақтың экономикалық дамуы жөніндегі тұрақты комиссиясына жүктелсін.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334/71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Ақтоғай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556431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118"/>
        <w:gridCol w:w="1519"/>
        <w:gridCol w:w="1519"/>
        <w:gridCol w:w="4310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қайтуды ұйымдастыру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334/71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Ақжол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334/71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Жалаулы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334/71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Жолболды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334/71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Қараоба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334/71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Қожамжар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334/71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Мүткенов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