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923cf" w14:textId="64923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ауданында 2020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әкімдігінің 2020 жылғы 16 наурыздағы № 76/3 қаулысы. Павлодар облысының Әділет департаментінде 2020 жылғы 27 наурызда № 6773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Баянауыл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Баянауыл ауданында 2020 жылға арналған мектепке дейінгі тәрбие мен оқытуға мемлекеттік білім беру тапсырысы, ата-ана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аудан әкімінің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Баянауыл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16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76/3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Баянауыл ауданында 2020 жылға арналған мектепке дейінгі тәрбие мен оқытуға</w:t>
      </w:r>
      <w:r>
        <w:br/>
      </w:r>
      <w:r>
        <w:rPr>
          <w:rFonts w:ascii="Times New Roman"/>
          <w:b/>
          <w:i w:val="false"/>
          <w:color w:val="000000"/>
        </w:rPr>
        <w:t>мемлекеттік білім беру тапсырысы, ата-ана төлемақысының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4705"/>
        <w:gridCol w:w="1507"/>
        <w:gridCol w:w="2028"/>
        <w:gridCol w:w="3082"/>
      </w:tblGrid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тәрбиеленушілердің саны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шығындардың орташа құны, теңге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Ата-анасының айлық төлемақысының мөлшері,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"Туберкулез ауруына шалдығуы ықтимал мектеп жасына дейінгі балаларға арналған "Шағала" бала бақшасы" мемлекеттік мекемесі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76098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ауданы Баянауыл ауылдық округі әкімінің аппараты мемлекеттік мекемесінің "Баянауыл ауылының бөбектер бақшасы" мемлекеттік коммуналдық қазыналық кәсіпорны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жасқа дейін -8000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Баянауыл ауданы Майқайың кенті әкімінің аппараты мемлекеттік мекемесінің "Майқайың кенті бөбектер бақшасы" мемлекеттік коммуналдық қазыналық кәсіпорны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жасқа дейін -8000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"Баянауыл ауданы білім беру бөлімінің Шадыра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мектеп-балабақша оқу-тәрбие кешені" коммуналдық мемлекеттік мекемесі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– 6000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"Баянауыл ауданы білім беру бөлімінің Академик Қаныш Сәтбаев атындағы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мектеп-балабакша оқу-тәрбие кешені" коммуналдық мемлекеттік мекемесі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– 6000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"Баянауыл ауданы білім беру бөлімінің Мәшhүр Жүсіп Көпейұлы атындағы жалпы орта білім беру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(шағын - орталық)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– 6000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"Баянауыл ауданы білім беру бөлімінің Сұлужон жалпы орта білім беру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(шағын - орталық)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– 6000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"Баянауыл ауданы білім беру бөлімінің Б.Хайдаров атындағы жалпы орта білім беру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(шағын - орталық)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– 6000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"Баянауыл ауданы білім беру бөлімінің Дүйсенбай Рахметов атындағы жалпы орта білім беру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(шағын - орталық)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– 6000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"Баянауыл ауданы білім беру бөлімінің С.Торайғыров атындағы жалпы орта білім беру мектебі" коммуналдық мемлекеттік мекемесі (шағын - орталық)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– 6000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"Баянауыл ауданы білім беру бөлімінің Ж.Аймауытов атындағы жалпы орта білім беру мектебі" коммуналдық мемлекеттік мекемесі (шағын - орталық)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– 6000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"Баянауыл ауданы білім беру бөлімінің Жайма жалпы орта білім беру мектебі" коммуналдық мемлекеттік мекемесі (шағын - орталық)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– 6000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"Баянауыл ауданы білім беру бөлімінің Қаражар жалпы негізгі білім беру мектебі" коммуналдық мемлекеттік мекемесі (шағын - орталық)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– 6000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"Баянауыл ауданы білім беру бөлімінің Шөптікөл жалпы орта білім беру мектебі" коммуналдық мемлекеттік мекемесі (шағын - орталық)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– 6000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"Баянауыл ауданы білім беру бөлімінің Қ.Кемеңгеров атындағы жалпы орта білім беру мектебі" коммуналдық мемлекеттік мекемесі (шағын - орталық)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– 6000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"Баянауыл ауданы білім беру бөлімінің Е.Бекмаханов атындағы жалпы орта білім беру мектебі" коммуналдық мемлекеттік мекемесі (шағын - орталық)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– 6000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"Баянауыл ауданы білім беру бөлімінің Егіндібұлақ жалпы орта білім беру мектебі" коммуналдық мемлекеттік мекемесі (шағын - орталық)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– 6000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"Баянауыл ауданы білім беру бөлімінің Лекер жалпы негізгі білім беру мектебі" коммуналдық мемлекеттік мекемесі (шағын - орталық)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– 6000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"Баянауыл ауданы білім беру бөлімінің Жылбек Ағаділов атындағы жалпы орта білім беру мектебі" коммуналдық мемлекеттік мекемесі (шағын - орталық)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– 6000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"Баянауыл ауданы білім беру бөлімінің Әлкей Марғұлан атындағы жалпы білім беретін орта мектебі" коммуналдық мемлекеттік мекемесі (шағын - орталық)</w:t>
            </w:r>
          </w:p>
        </w:tc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2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жасқа дейін – 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