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22dd" w14:textId="5072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әкімінің 2019 жылғы 3 мамырдағы "Баянауыл ауданының кейбір ауылдық округтері аумағында табиғи сипаттағы төтенше жағдайды жариялау туралы" № 16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әкімінің 2020 жылғы 1 сәуірдегі № 5 шешімі. Павлодар облысының Әділет департаментінде 2020 жылғы 1 сәуірде № 6788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Баянауыл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ауданы әкімінің 2019 жылғы 3 мамырдағы "Баянауыл ауданының кейбір ауылдық округтері аумағында табиғи сипаттағы төтенше жағдайды жариялау туралы" № 16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6333 болып тіркелген, 2019 жылы 14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К. К. Абылгазинге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