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b6f2" w14:textId="f9fb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2019 жылғы 23 желтоқсандағы "2020 - 2022 жылдарға арналған Баянауыл аудандық бюджеті туралы" № 300/53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2020 жылғы 29 сәуірдегі № 318/56 шешімі. Павлодар облысының Әділет департаментінде 2020 жылғы 29 сәуірде № 6815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2019 жылғы 23 желтоқсандағы "2020 - 2022 жылдарға арналған Баянауыл аудандық бюджеті туралы" № 300/53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6676 болып тіркелген, 2019 жылғы 30 желтоқсанда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Баянауыл аудандық бюджеті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12289917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1396028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10864144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12295336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192436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238590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-197855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197855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аудандық бюджетте ауылдық округтері мен Майкайың кентінің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6828 мың теңге – мәдениет ұйымдары мен мұрағат мекемелеріндегі басқарушылық және негізгі персоналдың ерекше еңбек жағдайлары үшін лауазымдық жалақысына қосымша төлем белгілеу;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80000 мың теңге – елді мекендерді жарықтандыру жөнінде іс-шаралар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22254 мың теңге – мектепке дейінгі білім беру мемлекеттік ұйымдарының мұғалімдеріне еңбекақы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13996 мың теңге – оқушыларды тасымалдау үшін мектеп автокөлік құралдарын сатып 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118805 мың теңге – жергілікті атқарушы органдардың мемлекеттік қызметшілеріне еңбекақы төлеудің жаңа жүйесін факторлық-баллдық шкала бойынша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212087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452915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61056 мың теңге – коммуналдық шаруашылық іс-шараларын өткізуге және автомобиль жолдарын ұстауға.";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Аудандық жергілікті атқарушы органының 2020 жылға арналған резерві 54707 мың теңге сомада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318/56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Баянауыл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281"/>
        <w:gridCol w:w="826"/>
        <w:gridCol w:w="5340"/>
        <w:gridCol w:w="40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12289917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органдарнемесе лауазымды адамдар құжаттар бергені үшін алынатын міндетті төлемдер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10864144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32"/>
        <w:gridCol w:w="1032"/>
        <w:gridCol w:w="6327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12295336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1279139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3748304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коммуналдық меншігіндегі жылу желілерін пайдалануды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233333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