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298f" w14:textId="3fc2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Баянауыл аудандық мәслихатының 2020 жылғы 6 тамыздағы № 339/58 шешімі. Павлодар облысының Әділет департаментінде 2020 жылғы 17 тамызда № 6898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Баянауыл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Баянауыл аудандық мәслихатының 2016 жылғы 21 желтоқсандағы "Баянауыл аудандық мәслихатының аппараты" мемлекеттік мекемесінің әкімшілік мемлекеттік қызметшілеріне қызметтік куәлігін беру Қағидалары және оның сипаттамасын бекіту туралы" № 66/12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5349 болып тіркелген, 2017 жылғы 30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Баянауыл аудандық мәслихатының 2017 жылғы 24 шілдедегі "Баянауыл аудандық мәслихатының 2016 жылғы 21 желтоқсандағы "Баянауыл аудандық мәслихатының аппараты" мемлекеттік мекемесінің әкімшілік мемлекеттік қызметшілеріне қызметтік куәлігін беру Қағидалары және оның сипаттамасын бекіту туралы" № 66/12 шешіміне өзгерістер енгізу туралы" № 102/16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5600 болып тіркелген, 2017 жылғы 28 тамызда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Баянауыл аудандық мәслихатының әлеуметтік–экономикалық даму мәселелері, бюджетті жоспарлау және әлеуметтік саясат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Баянауыл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