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d720" w14:textId="ac1d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2020 жылғы 3 қыркүйектегі № 275/9 қаулысы. Павлодар облысының Әділет департаментінде 2020 жылғы 8 қыркүйекте № 6938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учаскелерiн алып қоймастан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Баянауыл ауданы әкімінің жетекшілік ететін орынбасары К. Г. Қызыровқа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873"/>
        <w:gridCol w:w="2660"/>
        <w:gridCol w:w="3792"/>
        <w:gridCol w:w="1181"/>
        <w:gridCol w:w="2033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 полиметаллы" жауапкершілігі шектеулі серіктестігі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киловольт - әуе электр беріліс желілердің объектілерін пайдалану үшін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ауданы, Бірлік ауылдық округі, Ақбаз учаскесі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