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fba53" w14:textId="26fba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аудандық мәслихатының 2019 жылғы 30 желтоқсандағы "2020 - 2022 жылдарға арналған Баянауыл ауданының ауылдық округтері және Майқайың кентінің бюджеттері туралы" № 304/54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мәслихатының 2020 жылғы 16 қыркүйектегі № 346/59 шешімі. Павлодар облысының Әділет департаментінде 2020 жылғы 22 қыркүйекте № 6953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Баянауыл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Баянауыл аудандық мәслихатының 2019 жылғы 30 желтоқсандағы "2020 - 2022 жылдарға арналған Баянауыл ауданының ауылдық округтері және Майқайың кентінің бюджеттері туралы" № 304/54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6702 болып тіркелген, 2020 жылғы 14 қаңтарда Қазақстан Республикасы нормативтік құқықтық актілерінің электрондық түрде эталондық бақылау банкінде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2020 - 2022 жылдарға арналған Баянауыл ауылдық округінің бюджеті тиісінше 1, 2, 3 – 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417127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15529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401398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423036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-5909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5909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2020 - 2022 жылдарға арналған Ақсаң ауылдық округінің бюджеті тиісінше 4, 5, 6 – 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39577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39084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39577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2020 - 2022 жылдарға арналған Бірлік ауылдық округінің бюджеті тиісінше 7, 8, 9 – 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36547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34936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36547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2020 - 2022 жылдарға арналған Жаңажол ауылдық округінің бюджеті тиісінше 10, 11, 12 – 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34696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34457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34696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2020 - 2022 жылдарға арналған Жаңатілек ауылдық округінің бюджеті тиісінше 13, 14, 15 – 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30530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29698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30530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2020 - 2022 жылдарға арналған Қаратомар ауылдық округінің бюджеті тиісінше 16, 17, 18 – 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31895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31437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31895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2020 - 2022 жылдарға арналған Күркелі ауылдық округінің бюджеті тиісінше 19, 20, 21 – 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35574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34214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35574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2020 - 2022 жылдарға арналған Құндыкөл ауылдық округінің бюджеті тиісінше 22, 23, 24 – 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155695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154562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155695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тең.";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2020 - 2022 жылдарға арналған Қызылтау ауылдық округінің бюджеті тиісінше 25, 26, 27 – 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35947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34659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35947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тең.";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10-тармағы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2020 - 2022 жылдарға арналған Сәтбаев ауылдық округінің бюджеті тиісінше 28, 29, 30 – 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38775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38494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38775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тең.";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2020 - 2022 жылдарға арналған Торайғыр ауылдық округінің бюджеті тиісінше 31, 32, 33 – 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318345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317958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318345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тең.";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2020 - 2022 жылдарға арналған Ұзынбұлақ ауылдық округінің бюджеті тиісінше 34, 35, 36 – 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35080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34816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35080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тең.";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2020 - 2022 жылдарға арналған Майқайың кентінің бюджеті тиісінше 37, 38, 39 – 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636773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12266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624313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641927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-5154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5154 мың теңге.";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жазылсын.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әлеуметтік-экономикалық даму мәселелері, бюджетті жоспарлау және әлеуметтік саясат жөніндегі тұрақты комиссиясына жүктелсін.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 Баянауыл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қыркүйегі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346/59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Баянауыл ауылдық округінің бюджеті</w:t>
      </w:r>
      <w:r>
        <w:br/>
      </w:r>
      <w:r>
        <w:rPr>
          <w:rFonts w:ascii="Times New Roman"/>
          <w:b/>
          <w:i w:val="false"/>
          <w:color w:val="000000"/>
        </w:rPr>
        <w:t>(өзгерiстермен)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417127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401398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401398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346/59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Ақсаң ауылдық округінің бюджеті</w:t>
      </w:r>
      <w:r>
        <w:br/>
      </w:r>
      <w:r>
        <w:rPr>
          <w:rFonts w:ascii="Times New Roman"/>
          <w:b/>
          <w:i w:val="false"/>
          <w:color w:val="000000"/>
        </w:rPr>
        <w:t>(өзгерiстермен)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346/59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Бірлік ауылдық округінің бюджеті</w:t>
      </w:r>
      <w:r>
        <w:br/>
      </w:r>
      <w:r>
        <w:rPr>
          <w:rFonts w:ascii="Times New Roman"/>
          <w:b/>
          <w:i w:val="false"/>
          <w:color w:val="000000"/>
        </w:rPr>
        <w:t>(өзгерiстермен)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346/59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Жаңажол ауылдық округінің бюджеті</w:t>
      </w:r>
      <w:r>
        <w:br/>
      </w:r>
      <w:r>
        <w:rPr>
          <w:rFonts w:ascii="Times New Roman"/>
          <w:b/>
          <w:i w:val="false"/>
          <w:color w:val="000000"/>
        </w:rPr>
        <w:t>(өзгерiстермен)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346/59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Жаңатілек ауылдық округінің бюджеті</w:t>
      </w:r>
      <w:r>
        <w:br/>
      </w:r>
      <w:r>
        <w:rPr>
          <w:rFonts w:ascii="Times New Roman"/>
          <w:b/>
          <w:i w:val="false"/>
          <w:color w:val="000000"/>
        </w:rPr>
        <w:t>(өзгерiстермен)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346/59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Қаратомар ауылдық округінің бюджеті</w:t>
      </w:r>
      <w:r>
        <w:br/>
      </w:r>
      <w:r>
        <w:rPr>
          <w:rFonts w:ascii="Times New Roman"/>
          <w:b/>
          <w:i w:val="false"/>
          <w:color w:val="000000"/>
        </w:rPr>
        <w:t>(өзгерiстермен)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346/59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Күркелі ауылдық округінің бюджеті</w:t>
      </w:r>
      <w:r>
        <w:br/>
      </w:r>
      <w:r>
        <w:rPr>
          <w:rFonts w:ascii="Times New Roman"/>
          <w:b/>
          <w:i w:val="false"/>
          <w:color w:val="000000"/>
        </w:rPr>
        <w:t>(өзгерiстермен)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346/59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Құндыкөл ауылдық округінің бюджеті</w:t>
      </w:r>
      <w:r>
        <w:br/>
      </w:r>
      <w:r>
        <w:rPr>
          <w:rFonts w:ascii="Times New Roman"/>
          <w:b/>
          <w:i w:val="false"/>
          <w:color w:val="000000"/>
        </w:rPr>
        <w:t>(өзгерiстермен)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155695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154562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154562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346/59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Қызылтау ауылдық округінің бюджеті</w:t>
      </w:r>
      <w:r>
        <w:br/>
      </w:r>
      <w:r>
        <w:rPr>
          <w:rFonts w:ascii="Times New Roman"/>
          <w:b/>
          <w:i w:val="false"/>
          <w:color w:val="000000"/>
        </w:rPr>
        <w:t>(өзгерiстермен)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346/59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Сәтбаев ауылдық округінің бюджеті</w:t>
      </w:r>
      <w:r>
        <w:br/>
      </w:r>
      <w:r>
        <w:rPr>
          <w:rFonts w:ascii="Times New Roman"/>
          <w:b/>
          <w:i w:val="false"/>
          <w:color w:val="000000"/>
        </w:rPr>
        <w:t>(өзгерiстермен)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346/59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Торайғыр ауылдық округінің бюджеті</w:t>
      </w:r>
      <w:r>
        <w:br/>
      </w:r>
      <w:r>
        <w:rPr>
          <w:rFonts w:ascii="Times New Roman"/>
          <w:b/>
          <w:i w:val="false"/>
          <w:color w:val="000000"/>
        </w:rPr>
        <w:t>(өзгерiстермен)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317958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317958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80551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80551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80551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77351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346/59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Ұзынбұлақ ауылдық округінің бюджеті</w:t>
      </w:r>
      <w:r>
        <w:br/>
      </w:r>
      <w:r>
        <w:rPr>
          <w:rFonts w:ascii="Times New Roman"/>
          <w:b/>
          <w:i w:val="false"/>
          <w:color w:val="000000"/>
        </w:rPr>
        <w:t>(өзгерiстермен)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346/59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Майқайың кентінің бюджеті</w:t>
      </w:r>
      <w:r>
        <w:br/>
      </w:r>
      <w:r>
        <w:rPr>
          <w:rFonts w:ascii="Times New Roman"/>
          <w:b/>
          <w:i w:val="false"/>
          <w:color w:val="000000"/>
        </w:rPr>
        <w:t>(өзгерiстермен)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606"/>
        <w:gridCol w:w="1035"/>
        <w:gridCol w:w="4722"/>
        <w:gridCol w:w="39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636773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7269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624313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624313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5"/>
        <w:gridCol w:w="744"/>
        <w:gridCol w:w="1570"/>
        <w:gridCol w:w="1570"/>
        <w:gridCol w:w="4454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641927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48338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48338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48338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47638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220352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214768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214768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214768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бiлiм беру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95318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95318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95318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86648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49676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49361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49361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Жергілікті деңгейде мәдени-демалыс жұмыстарын қолдау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49361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212087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212087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212087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212087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-5154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