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928c" w14:textId="65c9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Баянауыл ауылдық округі Баянауыл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Баянауыл ауылдық округі әкімінің міндетін атқарушының 2020 жылғы 30 қыркүйектегі № 1-03/08 шешімі. Павлодар облысының Әділет департаментінде 2020 жылғы 30 қыркүйекте № 6969 болып тіркелді. Күші жойылды - Павлодар облысы Баянауыл ауданы Баянауыл ауылдық округінің әкімінің міндетін атқарушының 2020 жылғы 7 желтоқсандағы № 1-03/12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Баянауыл ауылдық округінің әкімінің міндетін атқарушының 07.12.2020 № 1-03/12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2020 жылғы 30 қыркүйектегі № 2-19/213 ұсынысы негізінде, Баянауыл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Баянауыл ауылдық округі Баянауыл ауылының аумағында жоғары патогенді құс тұмауының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