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40a0" w14:textId="de84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Баянауыл ауданы Баянауыл ауылдық округі әкімінің міндетін атқарушының 2020 жылғы 30 қыркүйектегі "Баянауыл ауданы Баянауыл ауылдық округі Баянауыл ауылының аумағында карантин белгілеу туралы" № 1-03/08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Баянауыл ауылдық округі әкімінің міндетін атқарушының 2020 жылғы 7 желтоқсандағы № 1-03/12 шешімі. Павлодар облысының Әділет департаментінде 2020 жылғы 8 желтоқсанда № 7083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22 қазандағы № 2-19/236 ұсынысы негізінде, Баянауыл ауылдық округінің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Баянауыл ауылдық округі Баянауыл ауылының аумағында жоғары патогенді құс тұмауын жою бойынша кешенді ветеринариялық-санитариялық іс-шаралардың жүргізілуіне байланысты,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Баянауыл ауылдық округі әкімінің міндетін атқарушының 2020 жылғы 30 қыркүйектегі "Баянауыл ауданы Баянауыл ауылдық округі Баянауыл ауылының аумағында карантин белгілеу туралы" № 1-03/08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6969 болып тіркелген, 2020 жылғы 01 қазанда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