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de0c" w14:textId="338d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ауданының коммуналдық мемлекеттік кәсіпорындарының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2020 жылғы 24 сәуірдегі № 121/3 қаулысы. Павлодар облысының Әділет департаментінде 2020 жылғы 28 сәуірде № 6811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Қазақстан Республикасының 2011 жылғы 1 наурыздағы "Мемлекеттік мүлік туралы" Заңының 140-бабы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қауылының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 ауданының коммуналдық мемлекеттік кәсіпорындарының таза кірісінің бір бөлігін аудару нормативі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Железин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Кашкиров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ауданының коммуналдық мемлекеттік кәсіпорындарының</w:t>
      </w:r>
      <w:r>
        <w:br/>
      </w:r>
      <w:r>
        <w:rPr>
          <w:rFonts w:ascii="Times New Roman"/>
          <w:b/>
          <w:i w:val="false"/>
          <w:color w:val="000000"/>
        </w:rPr>
        <w:t>таза кірісінің бір бөлігін аудару нормативі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4"/>
        <w:gridCol w:w="6766"/>
      </w:tblGrid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теңге + 3 000 000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50 000 001 теңгеден 250 000 000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теңге + 50 000 000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250 000 001 теңгеден 500 000 000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теңге + 250 000 000 теңге мөлшердегі таза кірістен асқан сомадан 25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теңге + 500 000 000 теңге мөлшердегі таза кірістен асқан сомадан 30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1 000 000 001 теңге және одан жоғары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теңге + 1 000 000 000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