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e440" w14:textId="97ae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аудандық мәслихатының 2017 жылғы 16 мамырдағы "Железинка ауданы мәслихатының аппараты" мемлекеттік мекемесінің әкімшілік мемлекеттік қызметшілеріне қызметтік куәлігін беру Қағидалары және оның сипаттамасын бекіту туралы" № 100/6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Железинка аудандық мәслихатының 2020 жылғы 7 тамыздағы № 474/6 шешімі. Павлодар облысының Әділет департаментінде 2020 жылғы 20 тамызда № 6913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Железин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Железинка аудандық мәслихатының 2017 жылғы 16 мамырдағы "Железинка ауданы мәслихатының аппараты" мемлекеттік мекемесінің әкімшілік мемлекеттік қызметшілеріне қызметтік куәлігін беру Қағидалары және оның сипаттамасын бекіту туралы" № 100/6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5530 болып тіркелген, 2017 жылғы 24 маусымдағы "Туған өлке", 2017 жылғы 25 маусымдағы "Родные просторы" аудандық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 аудандық мәслихатының заңдылық, құқықтық тәртіп және азаматтардың өтініштері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Железин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