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07bf" w14:textId="5010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Железин ауданының ауылдық округтерінің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2020 жылғы 30 желтоқсандағы № 519/6 шешімі. Павлодар облысының Әділет департаментінде 2021 жылғы 11 қаңтарда № 7178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Железин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2021 - 2023 жылдарға арналған Ақтау ауылдық округінің бюджеті тиісінше 1, 2 және 3-қосымшаларға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31 814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29 792мың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33 410мың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1 596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Железин аудандық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91/7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2021 - 2023 жылдарға арналған Алакөл ауылдық округінің бюджеті тиісінше 4, 5 және 6-қосымшаларға сәйкес, соның ішінде 2021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31388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28824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31913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525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Павлодар облысы Железин аудандық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91/7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2021 - 2023 жылдарға арналған Башмачин ауылдық округінің бюджеті тиісінше 7, 8 және 9-қосымшаларға сәйкес, соның ішінде 2021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160395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158 037мың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161 605мың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1 210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облысы Железин аудандық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91/7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2021 - 2023 жылдарға арналған Веселорощин ауылдық округінің бюджеті тиісінше 10, 11 және 12-қосымшаларға сәйкес, соның ішінде 2021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98210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1 757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94 744мың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98 843мың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633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облысы Железин аудандық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91/7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2021 - 2023 жылдарға арналған Еңбекші ауылдық округінің бюджеті тиісінше 13, 14 және 15-қосымшаларға сәйкес, соның ішінде 2021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29951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28 158мың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30 535мың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584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Павлодар облысы Железин аудандық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>№ 91/7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2021 - 2023 жылдарға арналған Железин ауылдық округінің бюджеті тиісінше 16, 17 және 18-қосымшаларға сәйкес, соның ішінде 2021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213393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21631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191 572мың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217 765мың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- 4 372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4 372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Железин аудандық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91/7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2021 - 2023 жылдарға арналған Қазақстан ауылдық округінің бюджеті тиісінше 19, 20 және 21-қосымшаларға сәйкес, соның ішінде 2021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44920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40 986мың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45 531мың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616 мың теңге..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Павлодар облысы Железин аудандық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>№ 91/7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2021 - 2023 жылдарға арналған Лесное ауылдық округінің бюджеті тиісінше 22, 23 және 24-қосымшаларға сәйкес, соның ішінде 2021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51 832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50 246мың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52 851мың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1 019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Павлодар облысы Железин аудандық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91/7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2021 - 2023 жылдарға арналған Михайлов ауылдық округінің бюджеті тиісінше 25, 26 және 27-қосымшаларға сәйкес, соның ішінде 2021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186704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трансферттертүсімі –183 500мың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187 885мың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–1 181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Павлодар облысы Железин аудандық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>№ 91/7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2021 - 2023 жылдарға арналған Новомир ауылдық округінің бюджеті тиісінше 28, 29 және 30-қосымшаларға сәйкес, соның ішінде 2021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114859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113 338мың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115 493мың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634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Павлодар облысы Железин аудандық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91/7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2021 - 2023 жылдарға арналған Озерное ауылдық округінің бюджеті тиісінше 31, 32 және 33-қосымшаларға сәйкес, соның ішінде 2021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–30892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30 182мың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32 385мың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1 493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Павлодар облысы Железин аудандық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>№ 91/7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2021 - 2023 жылдарға арналған Прииртышск ауылдық округінің бюджеті тиісінше 34, 35 және 36-қосымшаларға сәйкес, соның ішінде2021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56206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51586мың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58 371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2 165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Павлодар облысы Железин аудандық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91/7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2021 жылға арналған ауылдық округтердің бюджетін атқару процесінде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-қосымшаға сәйкес бекітілсін.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2021 жылға арналған ауылдық округтердің бюджетінде аудан бюджетінен ауылдық округтердің бюджеттеріне берілетін субвенциялардың жалпы көлемі 481 334 мың теңге сомада ескерілсін, соның ішінде: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 27 506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Алакөл ауылдық округі 25 556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 ауылдық округі 32 740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 ауылдық округі 34 878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ауылдық округі 25 301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ауылдық округі 139 861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ауылдық округі 30 636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Лесное ауылдық округі 32 059 мың тенге;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 44 246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 ауылдық округі 27 594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Озерное ауылдық округі 26 849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 ауылдық округі 34 098 мың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Азаматтық қызметшілер болып табылатын және ауылдық елді мекендерінде жұмыс істейтін, әлеуметтік қамсыздандыру, мәдениет, спорт саласындағы мамандарға, сондай-ақ жергілікті бюджеттен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көзделсін.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Павлодар облысы Железин аудандық мәслихатының 21.06.2021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37/7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шешімінің орындалуын бақылау Железин аудандық мәслихатының әлеуметтік-экономикалық дамыту және бюджет мәселелері жөніндегі тұрақты комиссиясына жүктелсін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шешім 2021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аудандық маслихатының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Ақтау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Железин аудандық мәслихатының 06. 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91/7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шешімдерімен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Ақтау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Ақтау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Алакөл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Павлодар облысы Железин аудандық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>№ 91/7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Шұғылжағдайлардасырқатыауырадамдардыдәрігерліккөмеккөрсететінеңжақынденсаулықсақтауұйымынадейінжеткізудіұйымдастыру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Алакөл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Алакөл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Башмачин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Павлодар облысы Железин аудандық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91/7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шешімдерімен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Башмачин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Башмачин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Веселорощин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Ескерту.10-қосымша жаңа редакцияда - Павлодар облысы Железин аудандық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91/7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Веселорощин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Веселорощин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Еңбекші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Павлодар облысы Железин аудандық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>№ 91/7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Еңбекші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Еңбекші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Железин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Павлодар облысы Железин аудандық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91/7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Железин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5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Железин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Қазақстан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Павлодар облысы Железин аудандық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91/7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5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Қазақстан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6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Қазақстан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Лесное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Павлодар облысы Железин аудандық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>№ 91/7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6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Лесное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6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Лесное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Михайлов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Павлодар облысы Железин аудандық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91/7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7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Михайлов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7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Михайлов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Новомир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Павлодар облысы Железин аудандық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>№ 91/7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7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Новомир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7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Новомир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Озерное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Павлодар облысы Железин аудандық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>№ 91/7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8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Озерное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8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Озерное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2021 жылға арналған Прииртышск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Павлодар облысы Железин аудандық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91/7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8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Прииртышск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9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Прииртышск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9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ауылдық округтердің бюджетін</w:t>
      </w:r>
      <w:r>
        <w:br/>
      </w:r>
      <w:r>
        <w:rPr>
          <w:rFonts w:ascii="Times New Roman"/>
          <w:b/>
          <w:i w:val="false"/>
          <w:color w:val="000000"/>
        </w:rPr>
        <w:t>атқару процесінде секвестрлеуге жатпайтын жергілікті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бағдарламалардың тізбесі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Функцианалдық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