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2d15" w14:textId="e3d2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Железин ауылдық округінің Железинка ауылында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Железин ауылдық округі әкімінің 2020 жылғы 14 қыркүйектегі № 11 шешімі. Павлодар облысының Әділет департаментінде 2020 жылғы 17 қыркүйекте № 6945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 ауылдық округінің Железинка ауылы тұрғындарының пікірін ескере отырып және 2019 жылғы 13 желтоқсандағы облыстық ономастика комиссиясының қорытындысы негізінде, Железин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Железин ауылдық округінің Железинка ауылында "Октябрь" көшесі "Құсайын Сарымов"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