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ae67" w14:textId="312a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ауданының коммуналдық мемлекеттік кәсіпорындардың таза кірісінің бір бөлігін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2020 жылғы 15 мамырдағы № 89/2 қаулысы. Павлодар облысының Әділет департаментінде 2020 жылғы 19 мамырда № 6832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Республикасының 2011 жылғы 1 наурыздағы "Мемлекеттік мүлік туралы" Заңының 140-бабы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ауданының коммуналдық мемлекеттік кәсіпорындардың таза кірісінің бір бөлігін аудару нормативі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 А. Мусинге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ауданының коммуналдық мемлекеттік кәсіпорындардың</w:t>
      </w:r>
      <w:r>
        <w:br/>
      </w:r>
      <w:r>
        <w:rPr>
          <w:rFonts w:ascii="Times New Roman"/>
          <w:b/>
          <w:i w:val="false"/>
          <w:color w:val="000000"/>
        </w:rPr>
        <w:t>таза кірісінің бір бөлігін аудару нормативі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9"/>
        <w:gridCol w:w="6581"/>
      </w:tblGrid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3 000 000 теңгеге дейін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теңге + 3 000 000 теңге мөлшердегі таза кірістен асқан сомадан 10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