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2091" w14:textId="5d82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2019 жылғы 25 желтоқсандағы "2020 – 2022 жылдарға арналған Ертіс аудандық бюджеті туралы" № 212-50-6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2020 жылғы 7 тамыздағы № 242-56-6 шешімі. Павлодар облысының Әділет департаментінде 2020 жылғы 17 тамызда № 6903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2019 жылғы 25 желтоқсандағы "2020 – 2022 жылдарға арналған Ертіс аудандық бюджеті туралы" № 212-50-6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6689 болып тіркелген, 2019 жылғы 31 желтоқсанда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Ертіс аудандық бюджеті 1, 2, 3-қосымшаларға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7254735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607170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6634132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8746803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48835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63624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-1540903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1540903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аудандық бюджетінде Ертіс ауданының ауылдар және ауылдық округтерінің бюджеттеріне берілетін нысаналы ағымдағы трансферттер келесі көлемдерінде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43824 мың теңге – оқушыларды тасымалдау үшін мектеп автокөлік құралдарын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16313 мың теңге – мектепке дейінгі білім беру мемлекеттік ұйымдары педагогтарының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93899 мың теңге – факторлық-балдық шкала бойынша жергілікті атқарушы органдардың мемлекеттік қызметшілеріне еңбекақы төлеудің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142094 мың теңге – "Ауыл – Ел бесігі" жобасы шеңберінде ауылдық елді мекендерде әлеуметтік және инженерлік инфрақұрылым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1257 мың теңге – ауылдарда және ауылдық округтерде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мың теңге – білім саласында ағымдағы сипаттағы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24534 мың теңге – коммуналдық шаруашылық саласында күрделі сипаттағы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6217 мың теңге – ауылдық елді мекендерді абаттандыру бойынша шығындарға.";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242-56-6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212-50-6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Ертіс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7254735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6634132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6634132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32"/>
        <w:gridCol w:w="1032"/>
        <w:gridCol w:w="6417"/>
        <w:gridCol w:w="22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8746803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3723296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3357476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3166226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2195994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777353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1198689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1198689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1019485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586401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объектерді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шаруашылық, кәсіпкерлік және ветеринария бөлімі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сомасын қайтару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-1540903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