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6cff" w14:textId="5816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ауданында 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2020 жылғы 28 тамыздағы № 168/2 қаулысы. Павлодар облысының Әділет департаментінде 2020 жылғы 3 қыркүйекте № 6933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Ертіс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ауданында 2020 жылға арналған мектепке дейінгі тәрбие мен оқытуға мемлекеттік білім беру тапсырысын,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ауданында 2020 жылға арналған мектепке дейінгі тәрбие және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3955"/>
        <w:gridCol w:w="1583"/>
        <w:gridCol w:w="2130"/>
        <w:gridCol w:w="3236"/>
      </w:tblGrid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шығындардың орташа құны, теңге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Ата-ананың айына төлемақысының мөлшері, теңге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әкімдігінің, Ертіс ауылы әкімі аппаратының "Ертіс ауылының бөбекжай -бақшасы" коммуналдық мемлекеттік қазыналық кәсіпорны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41133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 – 7500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әкімдігінің, Қызылжар ауылдық округі әкімінің аппараты "Жұлдыз" бөбектер бақшасы" мемлекеттік қазыналық коммуналдық кәсіпорны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49376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 - 7000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әкімдігінің, "Ертіс ауданының Абай жалпы орта білім беру мектебі" коммуналдық мемлекеттік мекемесі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33955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– 6300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 "Ертіс ауданының Ағашорын жалпы орта білім беру мектебі" коммуналдық мемлекеттік мекемесі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31004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- 5000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 "Ертіс ауданының Қарақұдық жалпы орта білім беру мектебі" коммуналдық мемлекеттік мекемесі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34893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- 6000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 "Ертіс ауданының Қызылқақ жалпы орта білім беру мектебі" коммуналдық мемлекеттік мекемесі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–6000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 "Ертіс ауданының Қосағаш жалпы орта білім беру мектебі" коммуналдық мемлекеттік мекемесі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- 5500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 "Ертіс ауданының Қоскөл жалпы орта білім беру мектебі" коммуналдық мемлекеттік мекемесі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- 5000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 "Ертіс ауданының Панфилов жалпы орта білім беру мектебі" коммуналдық мемлекеттік мекемесі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- 5500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 "Ертіс ауданының Ұзынсу жалпы орта білім беру мектебі" коммуналдық мемлекеттік мекемесі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- 6500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 "Ертіс ауданының Ленин жалпы орта білім беру мектебі" коммуналдық мемлекеттік мекемесі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- 6000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 "Ертіс ауданының Луговой жалпы негізгі білім беру мектебі" коммуналдық мемлекеттік мекемесі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39563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- 6500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 "Ертіс ауданының Амангелді жалпы орта білім беру мектебі" коммуналдық мемлекеттік мекемесі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- 5000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 "Ертіс ауданының Майқоныр жалпы орта білім беру мектебі" коммуналдық мемлекеттік мекемесі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- 5000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 "Ертіс ауданының Максим Горький жалпы орта білім беру мектебі" коммуналдық мемлекеттік мекемесі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- 6000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 "Ертіс ауданының Северный жалпы орта білім беру мектебі" коммуналдық мемлекеттік мекемесі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- 6000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 "Ертіс ауданының Қараағаш жалпы орта білім беру мектебі" коммуналдық мемлекеттік мекемесі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- 4500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 Ертіс ауданы білім бөлімінің "Тоқта негізгі жалпы білім беру мектебі" коммуналдық мемлекеттік мекемесі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47603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- 5500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 "Ертіс ауданының Сілеті жалпы орта білім беру мектебі" коммуналдық мемлекеттік мекемесі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35805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- 5000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 "Ертіс ауданының Иса Байзақов атындағы жалпы орта білім беру мектебі" комуналдық мемлекеттік мекемесі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- 4500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әкімдігінің, Ертіс ауданы білім бөлімінің "Бірлік негізгі жалпы білім беру мектебі" коммуналдық мемлекеттік мекемесі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30977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дейін- 5000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әкімдігінің, Ертіс ауданы білім бөлімінің "Ынтымақ негізгі жалпы білім беру мектебі" коммуналдық мемлекеттік мекемесі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- 5000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әкімдігінің, Ертіс ауданы білім бөлімінің "Бұланбай негізгі жалпы білім беру мектебі" коммуналдық мемлекеттік мекемесі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ата-ананың төлемақысы 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