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6327" w14:textId="31f6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2017 жылғы 9 тамыздағы "Ертіс аудандық мәслихат аппараты" мемлекеттік мекемесінің әкімшілік мемлекеттік қызметшілеріне қызметтік куәлігін беру Қағидалары және оның сипаттамасын бекіту туралы" № 75-17-6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2020 жылғы 27 қарашадағы № 257-59-6 шешімі. Павлодар облысының Әділет департаментінде 2020 жылғы 3 желтоқсанда № 7060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2017 жылғы 9 тамыздағы "Ертіс аудандық мәслихат аппараты" мемлекеттік мекемесінің әкімшілік мемлекеттік қызметшілеріне қызметтік куәлігін беру Қағидалары және оның сипаттамасын бекіту туралы" № 75-17-6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5619 болып тіркелген, 2017 жылғы 13 қыркүйекте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