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6bd3" w14:textId="b846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– 2023 жылдарға арналған Ертіс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2020 жылғы 24 желтоқсандағы № 265-61-6 шешімі. Павлодар облысының Әділет департаментінде 2020 жылғы 25 желтоқсанда № 7112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- осы шешімнің 11-тармағымен.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75-бабы 2-тармағына,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4-тармағына сәйкес, Ертіс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 – 2023 жылдарға арналған аудандық бюджеті тиісінше 1, 2 және 3-қосымшаларға сәйкес, соның ішінде 2021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7457794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778280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13183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6660267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7746753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33571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52602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19031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-322530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322530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Ертіс аудандық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48-11-7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Ертіс аудандық бюджетінде 4214964 мың теңге сомасында облыстық бюджеттен берілетін субвенция көлемі көзделсін.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Ертіс ауданының ауылдар және ауылдық округтерінің бюджеттеріне берілетін субвенциялар көлемі 2021 жылға арналған аудан бюджетінде жалпы сомасы 375731 мың теңге көзделсін,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Ағашорын ауылдық округі – 27622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28776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Байзақов ауылдық округі – 27221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Голубовка ауылы – 23867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ауылы – 77718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Қарақұдық ауылдық округі – 24728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Қоскөл ауылдық округі – 26815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33517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Майқоңыр ауылы – 23146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ауылдық округі – 31103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ауылдық округі – 26019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Сілеті ауылдық округі – 25199 мың теңге.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Ертіс ауданының ауылдар және ауылдық округтерінің бюджеттеріне берілетін субвенциялар көлемі 2022 жылға арналған аудан бюджетінде жалпы сомасы 363484 мың теңге көзделсін,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Ағашорын ауылдық округі – 26968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27762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Байзақов ауылдық округі – 26632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Голубовка ауылы – 23948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ауылы – 69256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Қарақұдық ауылдық округі – 24218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Қоскөл ауылдық округі – 26186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33973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Майқоңыр ауылы – 23193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ауылдық округі – 30635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ауылдық округі – 25917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Сілеті ауылдық округі – 24796 мың теңге.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Ертіс ауданының ауылдар және ауылдық округтерінің бюджеттеріне берілетін субвенциялар көлемі 2023 жылға арналған аудан бюджетінде жалпы сомасы 340799 мың теңге көзделсін,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Ағашорын ауылдық округі – 26912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27104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Байзақов ауылдық округі – 25914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Голубовка ауылы – 23591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ауылы – 49996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Қарақұдық ауылдық округі – 23926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Қоскөл ауылдық округі – 26115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33862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Майқоңыр ауылы – 23029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ауылдық округі – 30225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ауылдық округі – 25380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Сілеті ауылдық округі – 24745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аудандық бюджетінде Ертіс ауданының ауылдар және ауылдық округтерінің бюджеттеріне берілетін нысаналы ағымдағы трансферттер келесі мөлшерлерде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13086 мың теңге - әкімшілік ғимаратты күрделі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114713 мың теңге - ауылдық елді мекендерді абаттандыру бойынша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290696 мың теңге – "Ауыл – 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3833 мың теңге – факторлық-баллдық шкала бойынша еңбекақы төлеу жүйесінде мемлекеттік қызметшілерге бонустар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7990 мың теңге – ауылдық елді мекендерде автомобиль жолдарының жұмыс істеуін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620 мың теңге – мемлекеттік органдардың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3784 мың теңге – лауазым деңгейі мен функционалдық блоктың өзгеруіне байланысты мемлекеттік әкімшілік қызметшілердің еңбекақысын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18459 мың теңге – елді мекендердегі көшелерді жарықтандыруға.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Ертіс аудандық мәслихатының 18.10.2021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40-10-7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Ертіс ауданының ауылдар және ауылдық округтерінің бюджеттеріне нысаналы трансферттердің көрсетілген сомасын үлестіру аудан әкімдігінің қаулысы негізінде анықталады.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Аудандық жергілікті атқарушы органның 2021 жылға арналған резерві 7950 мың теңге сомасында бекітілсін.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Ертіс аудандық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48-11-7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Азаматтық қызметшілер болып табылатын және ауылдық елдi мекендерде жұмыс iстейтiн әлеуметтiк қамсыздандыру, мәдениет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Павлодар облысы Ертіс аудандық мәслихатының 23.04.2021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19-4-7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шешімнің орындалуын бақылау Ертіс аудандық мәслихатының бюджет, әлеуметтік саясат және заңдылық жөніндегі тұрақты комиссиясына жүктелсін.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2021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265-61-6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Ертіс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Ертіс аудандық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48-11-7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Аудандардың, облыстық маңызы бар , аудандық маңызы бар қалалардың, кенттердің, ауылдардың, ауылдық округтердің шекарасын белгілеу кезінде жүргізілетін жерге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265-61-6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Ертіс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265-61-6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Ертіс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