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b46d" w14:textId="7b5b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2016 жылғы 8 сәуірдегі "Ертіс ауданы бойынша жер салығының базалық ставкаларын және бірыңғай жер салығының ставкаларын жоғарылату туралы" № 5-2-6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2020 жылғы 24 желтоқсандағы № 267-61-6 шешімі. Павлодар облысының Әділет департаментінде 2021 жылғы 5 қаңтарда № 7148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2016 жылғы 8 сәуірдегі "Ертіс ауданы бойынша жер салығының базалық ставкаларын және бірыңғай жер салығының ставкаларын жоғарылату туралы" № 5-2-6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5098 болып тіркелген, 2016 жылғы 4 мамырда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