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ec9812" w14:textId="9ec981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Ертіс ауданы Панфилов ауылдық округі Панфилов ауылының кейбір көшелерін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Ертіс ауданы Панфилов ауылдық округі әкімінің 2020 жылғы 26 маусымдағы № 4 шешімі. Павлодар облысының Әділет департаментінде 2020 жылғы 24 шілдеде № 6873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1993 жылғы 8 желтоқсандағы "Қазақстан Республикасының әкімшілік-аумақтық құрылысы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14-бабы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тармақшасына, Қазақстан Республикасының 2001 жылғы 23 қаңтардағы "Қазақстан Республикасындағы жергілікті мемлекеттік басқару және өзін-өзі басқару туралы" Заңының 35-бабы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Ертіс ауданы Панфилов ауылдық округі Панфилов ауылы тұрғындарының пікірін ескере отырып және 2019 жылғы 13 желтоқсандағы облыстық ономастика комиссиясының қорытындысы негізінде, Панфилов ауылдық округінің әкімі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Ертіс ауданы Панфилов ауылдық округі Панфилов ауылының келесі көшелері: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"Западная" көшесі "Самал"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"Строительная" көшесі "Ақсай"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"Целинная" көшесі "Нұрлыжол" көшесі болып қайта аталсын.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Панфилов ауылдық 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Карибаев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