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5dc2e" w14:textId="915dc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ауданының аумағында бейбіт жиналыстар, митингілер, шерулер, пикеттер және демонстрациялар өткізудің қосымша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Тереңкөл аудандық мәслихатының 2020 жылғы 10 наурыздағы № 1/54 шешімі. Павлодар облысының Әділет департаментінде 2020 жылғы 16 наурызда № 6749 болып тіркелді. Күші жойылды - Павлодар облысы Тереңкөл аудандық мәслихатының 2020 жылғы 7 тамыздағы № 3/59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Тереңкөл аудандық мәслихатының 07.08.2020 № 3/59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Заңының </w:t>
      </w:r>
      <w:r>
        <w:rPr>
          <w:rFonts w:ascii="Times New Roman"/>
          <w:b w:val="false"/>
          <w:i w:val="false"/>
          <w:color w:val="000000"/>
          <w:sz w:val="28"/>
        </w:rPr>
        <w:t>10-бабына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 Президентінің 2018 жылғы 4 тамыздағы "Павлодар облысының Качир, Лебяжі аудандарын қайта атау туралы" № 724 </w:t>
      </w:r>
      <w:r>
        <w:rPr>
          <w:rFonts w:ascii="Times New Roman"/>
          <w:b w:val="false"/>
          <w:i w:val="false"/>
          <w:color w:val="000000"/>
          <w:sz w:val="28"/>
        </w:rPr>
        <w:t>Жарлығына</w:t>
      </w:r>
      <w:r>
        <w:rPr>
          <w:rFonts w:ascii="Times New Roman"/>
          <w:b w:val="false"/>
          <w:i w:val="false"/>
          <w:color w:val="000000"/>
          <w:sz w:val="28"/>
        </w:rPr>
        <w:t xml:space="preserve"> сәйкес Тереңкөл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Тереңкөл ауданының аумағында бейбіт жиналыстар, митингілер, шерулер, пикеттер және демонстрациялар өткізудің қосымша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Качир аудандық мәслихатының 2016 жылғы 16 наурыздағы "Бейбіт жиналыстар, митингілер, шерулер, пикеттер және демонстрациялар өткізудің қосымша тәртібін бекіту туралы" № 1/55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5033 болып тіркелген, 2016 жылғы 8 сәуірде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мен заңдылық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Тереңкөл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Аменова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Тереңкөл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аудандық</w:t>
            </w:r>
            <w:r>
              <w:br/>
            </w:r>
            <w:r>
              <w:rPr>
                <w:rFonts w:ascii="Times New Roman"/>
                <w:b w:val="false"/>
                <w:i w:val="false"/>
                <w:color w:val="000000"/>
                <w:sz w:val="20"/>
              </w:rPr>
              <w:t>мәслихатының</w:t>
            </w:r>
            <w:r>
              <w:br/>
            </w:r>
            <w:r>
              <w:rPr>
                <w:rFonts w:ascii="Times New Roman"/>
                <w:b w:val="false"/>
                <w:i w:val="false"/>
                <w:color w:val="000000"/>
                <w:sz w:val="20"/>
              </w:rPr>
              <w:t>2020 жылғы 10 наурызы</w:t>
            </w:r>
            <w:r>
              <w:br/>
            </w:r>
            <w:r>
              <w:rPr>
                <w:rFonts w:ascii="Times New Roman"/>
                <w:b w:val="false"/>
                <w:i w:val="false"/>
                <w:color w:val="000000"/>
                <w:sz w:val="20"/>
              </w:rPr>
              <w:t>№ 1/54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Тереңкөл ауданының аумағында бейбіт жиналыстар, митингілер,</w:t>
      </w:r>
      <w:r>
        <w:br/>
      </w:r>
      <w:r>
        <w:rPr>
          <w:rFonts w:ascii="Times New Roman"/>
          <w:b/>
          <w:i w:val="false"/>
          <w:color w:val="000000"/>
        </w:rPr>
        <w:t>шерулер, пикеттер және демонстрациялар өткізудің</w:t>
      </w:r>
      <w:r>
        <w:br/>
      </w:r>
      <w:r>
        <w:rPr>
          <w:rFonts w:ascii="Times New Roman"/>
          <w:b/>
          <w:i w:val="false"/>
          <w:color w:val="000000"/>
        </w:rPr>
        <w:t>қосымша тәртібі</w:t>
      </w:r>
    </w:p>
    <w:bookmarkEnd w:id="5"/>
    <w:bookmarkStart w:name="z8" w:id="6"/>
    <w:p>
      <w:pPr>
        <w:spacing w:after="0"/>
        <w:ind w:left="0"/>
        <w:jc w:val="both"/>
      </w:pPr>
      <w:r>
        <w:rPr>
          <w:rFonts w:ascii="Times New Roman"/>
          <w:b w:val="false"/>
          <w:i w:val="false"/>
          <w:color w:val="000000"/>
          <w:sz w:val="28"/>
        </w:rPr>
        <w:t xml:space="preserve">
      1. Тереңкөл ауданының аумағында бейбіт жиналыстар, митингілер, шерулер, пикеттер және демонстрациялар өткізудің қосымша тәртібі 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Жиналыс, митинг, шеру, пикет немесе демонстрация өткізу үшін Тереңкөл ауданы әкімінің аппаратына өтініш беріледі.</w:t>
      </w:r>
    </w:p>
    <w:bookmarkEnd w:id="7"/>
    <w:bookmarkStart w:name="z10" w:id="8"/>
    <w:p>
      <w:pPr>
        <w:spacing w:after="0"/>
        <w:ind w:left="0"/>
        <w:jc w:val="both"/>
      </w:pPr>
      <w:r>
        <w:rPr>
          <w:rFonts w:ascii="Times New Roman"/>
          <w:b w:val="false"/>
          <w:i w:val="false"/>
          <w:color w:val="000000"/>
          <w:sz w:val="28"/>
        </w:rPr>
        <w:t>
      3. Жиналыс, митинг, шеру, пикет немесе демонстрация өткiзу туралы өтiнiштi еңбек ұжымдарының, қоғамдық бірлестіктердің немесе Қазақстан Республикасы азаматтарының жекелеген топтарының он сегiз жасқа толған уәкiлдерi бередi.</w:t>
      </w:r>
    </w:p>
    <w:bookmarkEnd w:id="8"/>
    <w:bookmarkStart w:name="z11" w:id="9"/>
    <w:p>
      <w:pPr>
        <w:spacing w:after="0"/>
        <w:ind w:left="0"/>
        <w:jc w:val="both"/>
      </w:pPr>
      <w:r>
        <w:rPr>
          <w:rFonts w:ascii="Times New Roman"/>
          <w:b w:val="false"/>
          <w:i w:val="false"/>
          <w:color w:val="000000"/>
          <w:sz w:val="28"/>
        </w:rPr>
        <w:t>
      4. Жиналыс, митинг, шеру, пикет немесе демонстрация өткiзу туралы өтiнiш оны өткiзудiң белгiленген датасынан кемiнде он күн бұрын жазбаша нысанда берiледi. Өтiнiште шараны өткiзу мақсаты, нысаны, өткiзiлетiн жерi немесе қозғалыс маршруттары, оның басталатын және аяқталатын уақыты, қатысушылардың ықтимал саны, уәкiлдердiң (ұйымдастырушылардың) және қоғамдық тәртiптiң сақталуына жауапты адамдардың тегi, аты, әкесiнiң аты, олардың тұратын және жұмыс iстейтiн (оқитын) жерi, өтiнiштiң берiлген датасы көрсетiледi. Өтiнiштiң берiлген мерзiмi Тереңкөл ауданы әкімінің аппаратында тiркелген күнiнен бастап есептеледi.</w:t>
      </w:r>
    </w:p>
    <w:bookmarkEnd w:id="9"/>
    <w:bookmarkStart w:name="z12" w:id="10"/>
    <w:p>
      <w:pPr>
        <w:spacing w:after="0"/>
        <w:ind w:left="0"/>
        <w:jc w:val="both"/>
      </w:pPr>
      <w:r>
        <w:rPr>
          <w:rFonts w:ascii="Times New Roman"/>
          <w:b w:val="false"/>
          <w:i w:val="false"/>
          <w:color w:val="000000"/>
          <w:sz w:val="28"/>
        </w:rPr>
        <w:t>
      5. Тереңкөл ауданы әкімінің аппараты өтінішті қарайды және өтініште көрсетілген шараның өткізілетін уақытынан кемінде бес күн бұрын уәкілдерге (ұйымдастырушыларға) қабылданған шешім туралы хабарлайды.</w:t>
      </w:r>
    </w:p>
    <w:bookmarkEnd w:id="10"/>
    <w:bookmarkStart w:name="z13" w:id="11"/>
    <w:p>
      <w:pPr>
        <w:spacing w:after="0"/>
        <w:ind w:left="0"/>
        <w:jc w:val="both"/>
      </w:pPr>
      <w:r>
        <w:rPr>
          <w:rFonts w:ascii="Times New Roman"/>
          <w:b w:val="false"/>
          <w:i w:val="false"/>
          <w:color w:val="000000"/>
          <w:sz w:val="28"/>
        </w:rPr>
        <w:t>
      6. Жиналыс, митинг, шеру, пикет және демонстрация өткiзу туралы өтініш беру барысында осы Қосымша тәртіптің 4-тармағының талаптарына сәйкес келмеген жағдайда Тереңкөл ауданы әкімінің аппараты осы бұзушылықтарды жаңа өтініш берген кезде жою туралы ресми түрде ұсыныс береді. Жаңа өтінішті қарау мерзімі өтініш түскен сәттен бастап саналады.</w:t>
      </w:r>
    </w:p>
    <w:bookmarkEnd w:id="11"/>
    <w:bookmarkStart w:name="z14" w:id="12"/>
    <w:p>
      <w:pPr>
        <w:spacing w:after="0"/>
        <w:ind w:left="0"/>
        <w:jc w:val="both"/>
      </w:pPr>
      <w:r>
        <w:rPr>
          <w:rFonts w:ascii="Times New Roman"/>
          <w:b w:val="false"/>
          <w:i w:val="false"/>
          <w:color w:val="000000"/>
          <w:sz w:val="28"/>
        </w:rPr>
        <w:t>
      7. Тереңкөл ауданы әкімінің аппараты басқа азаматтардың құқықтары мен бостандықтарын, қоғамдық қауіпсіздікті, сондай-ақ көліктің, инфрақұрылым объектілерінің қалыпты жұмыс істеуін, жасыл желектер мен шағын сәулет нысандарының сақталуын қамтамасыз ету мақсатында, қажет болған жағдайда, өтініш жасағандарға шараны өткізудің баламалы жерін ұсынады.</w:t>
      </w:r>
    </w:p>
    <w:bookmarkEnd w:id="12"/>
    <w:bookmarkStart w:name="z15" w:id="13"/>
    <w:p>
      <w:pPr>
        <w:spacing w:after="0"/>
        <w:ind w:left="0"/>
        <w:jc w:val="both"/>
      </w:pPr>
      <w:r>
        <w:rPr>
          <w:rFonts w:ascii="Times New Roman"/>
          <w:b w:val="false"/>
          <w:i w:val="false"/>
          <w:color w:val="000000"/>
          <w:sz w:val="28"/>
        </w:rPr>
        <w:t>
      8. Егер, Тереңкөл ауданы әкімінің аппараты митинг, жиналыс, шеру, пикет және демонстрациялардан бас тартатын болса немесе тыйым салу туралы шешім шығарылса, онда ұйымдастырушылар ықтимал қатысушыларға барлық дайындық жұмыстардың күші жойылғаны туралы шаралар қабылданғаның міндетті түрде хабарлауы қажет.</w:t>
      </w:r>
    </w:p>
    <w:bookmarkEnd w:id="13"/>
    <w:bookmarkStart w:name="z16" w:id="14"/>
    <w:p>
      <w:pPr>
        <w:spacing w:after="0"/>
        <w:ind w:left="0"/>
        <w:jc w:val="both"/>
      </w:pPr>
      <w:r>
        <w:rPr>
          <w:rFonts w:ascii="Times New Roman"/>
          <w:b w:val="false"/>
          <w:i w:val="false"/>
          <w:color w:val="000000"/>
          <w:sz w:val="28"/>
        </w:rPr>
        <w:t>
      9. Тереңкөл ауданының аумағында митингілер мен жиналыстар өткізетін орындар:</w:t>
      </w:r>
    </w:p>
    <w:bookmarkEnd w:id="14"/>
    <w:p>
      <w:pPr>
        <w:spacing w:after="0"/>
        <w:ind w:left="0"/>
        <w:jc w:val="both"/>
      </w:pPr>
      <w:r>
        <w:rPr>
          <w:rFonts w:ascii="Times New Roman"/>
          <w:b w:val="false"/>
          <w:i w:val="false"/>
          <w:color w:val="000000"/>
          <w:sz w:val="28"/>
        </w:rPr>
        <w:t>
      1) Тереңкөл ауылы, Тәуелсіздік көшесіндегі аудандық Мәдениет үйінің алдындағы алаң;</w:t>
      </w:r>
    </w:p>
    <w:p>
      <w:pPr>
        <w:spacing w:after="0"/>
        <w:ind w:left="0"/>
        <w:jc w:val="both"/>
      </w:pPr>
      <w:r>
        <w:rPr>
          <w:rFonts w:ascii="Times New Roman"/>
          <w:b w:val="false"/>
          <w:i w:val="false"/>
          <w:color w:val="000000"/>
          <w:sz w:val="28"/>
        </w:rPr>
        <w:t>
      2) Тереңкөл ауылы, Елгин көшесі бойындағы жағажай.</w:t>
      </w:r>
    </w:p>
    <w:bookmarkStart w:name="z17" w:id="15"/>
    <w:p>
      <w:pPr>
        <w:spacing w:after="0"/>
        <w:ind w:left="0"/>
        <w:jc w:val="both"/>
      </w:pPr>
      <w:r>
        <w:rPr>
          <w:rFonts w:ascii="Times New Roman"/>
          <w:b w:val="false"/>
          <w:i w:val="false"/>
          <w:color w:val="000000"/>
          <w:sz w:val="28"/>
        </w:rPr>
        <w:t>
      10. Тереңкөл ауданының аумағында шерулер мен демонстрацияларды өткізу бағыттары:</w:t>
      </w:r>
    </w:p>
    <w:bookmarkEnd w:id="15"/>
    <w:p>
      <w:pPr>
        <w:spacing w:after="0"/>
        <w:ind w:left="0"/>
        <w:jc w:val="both"/>
      </w:pPr>
      <w:r>
        <w:rPr>
          <w:rFonts w:ascii="Times New Roman"/>
          <w:b w:val="false"/>
          <w:i w:val="false"/>
          <w:color w:val="000000"/>
          <w:sz w:val="28"/>
        </w:rPr>
        <w:t>
      1) Тереңкөл ауылы, аудандық Мәдениет үйінің алаңынан Тәуелсіздік көшесі, Панфилов тұйық көшесі, Елгин көшесінің бойымен жағажайға дейін;</w:t>
      </w:r>
    </w:p>
    <w:p>
      <w:pPr>
        <w:spacing w:after="0"/>
        <w:ind w:left="0"/>
        <w:jc w:val="both"/>
      </w:pPr>
      <w:r>
        <w:rPr>
          <w:rFonts w:ascii="Times New Roman"/>
          <w:b w:val="false"/>
          <w:i w:val="false"/>
          <w:color w:val="000000"/>
          <w:sz w:val="28"/>
        </w:rPr>
        <w:t>
      2) Тереңкөл ауылы, Жеңіс паркінен Тәуелсіздік көшесінің бойымен № 2 жалпы білім беретін орта мектебіне дейін.</w:t>
      </w:r>
    </w:p>
    <w:bookmarkStart w:name="z18" w:id="16"/>
    <w:p>
      <w:pPr>
        <w:spacing w:after="0"/>
        <w:ind w:left="0"/>
        <w:jc w:val="both"/>
      </w:pPr>
      <w:r>
        <w:rPr>
          <w:rFonts w:ascii="Times New Roman"/>
          <w:b w:val="false"/>
          <w:i w:val="false"/>
          <w:color w:val="000000"/>
          <w:sz w:val="28"/>
        </w:rPr>
        <w:t>
      11. Жиналыстар, митингiлер, шерулер, пикеттер және демонстрациялар, сондай-ақ оларға қатысушылардың сөз сөйлеуi өтiнiште көрсетiлген мақсатқа сәйкес, белгiленген мерзiмде және келiсiлген жерде өткiзiледi.</w:t>
      </w:r>
    </w:p>
    <w:bookmarkEnd w:id="16"/>
    <w:bookmarkStart w:name="z19" w:id="17"/>
    <w:p>
      <w:pPr>
        <w:spacing w:after="0"/>
        <w:ind w:left="0"/>
        <w:jc w:val="both"/>
      </w:pPr>
      <w:r>
        <w:rPr>
          <w:rFonts w:ascii="Times New Roman"/>
          <w:b w:val="false"/>
          <w:i w:val="false"/>
          <w:color w:val="000000"/>
          <w:sz w:val="28"/>
        </w:rPr>
        <w:t>
      12. Жиналыстарды, митингiлерді, шерулердi, пикеттердi, демонстрацияларды өткiзу кезiнде уәкiлдер (ұйымдастырушылар), сондай-ақ басқа да қатысушылар қоғамдық тәртiптi сақтауға мiндеттi.</w:t>
      </w:r>
    </w:p>
    <w:bookmarkEnd w:id="17"/>
    <w:bookmarkStart w:name="z20" w:id="18"/>
    <w:p>
      <w:pPr>
        <w:spacing w:after="0"/>
        <w:ind w:left="0"/>
        <w:jc w:val="both"/>
      </w:pPr>
      <w:r>
        <w:rPr>
          <w:rFonts w:ascii="Times New Roman"/>
          <w:b w:val="false"/>
          <w:i w:val="false"/>
          <w:color w:val="000000"/>
          <w:sz w:val="28"/>
        </w:rPr>
        <w:t>
      13. Шараларды ұйымдастырушылар мен қатысушылардың тыйым салынатын іс-шаралар:</w:t>
      </w:r>
    </w:p>
    <w:bookmarkEnd w:id="18"/>
    <w:p>
      <w:pPr>
        <w:spacing w:after="0"/>
        <w:ind w:left="0"/>
        <w:jc w:val="both"/>
      </w:pPr>
      <w:r>
        <w:rPr>
          <w:rFonts w:ascii="Times New Roman"/>
          <w:b w:val="false"/>
          <w:i w:val="false"/>
          <w:color w:val="000000"/>
          <w:sz w:val="28"/>
        </w:rPr>
        <w:t>
      1) көлiктiң және жаяу жүргiншiлердiң қозғалысына бөгет жасауына;</w:t>
      </w:r>
    </w:p>
    <w:p>
      <w:pPr>
        <w:spacing w:after="0"/>
        <w:ind w:left="0"/>
        <w:jc w:val="both"/>
      </w:pPr>
      <w:r>
        <w:rPr>
          <w:rFonts w:ascii="Times New Roman"/>
          <w:b w:val="false"/>
          <w:i w:val="false"/>
          <w:color w:val="000000"/>
          <w:sz w:val="28"/>
        </w:rPr>
        <w:t>
      2) елдi мекеннiң инфрақұрылым объектiлерiнiң үздiксiз жұмыс iстеуiне кедергi келтiруiне;</w:t>
      </w:r>
    </w:p>
    <w:p>
      <w:pPr>
        <w:spacing w:after="0"/>
        <w:ind w:left="0"/>
        <w:jc w:val="both"/>
      </w:pPr>
      <w:r>
        <w:rPr>
          <w:rFonts w:ascii="Times New Roman"/>
          <w:b w:val="false"/>
          <w:i w:val="false"/>
          <w:color w:val="000000"/>
          <w:sz w:val="28"/>
        </w:rPr>
        <w:t>
      3) Тереңкөл ауданы әкімінің аппараты рұқсатынсыз киiз үйлер, шатырлар, өзге де уақытша құрылыстар тұрғызуына;</w:t>
      </w:r>
    </w:p>
    <w:p>
      <w:pPr>
        <w:spacing w:after="0"/>
        <w:ind w:left="0"/>
        <w:jc w:val="both"/>
      </w:pPr>
      <w:r>
        <w:rPr>
          <w:rFonts w:ascii="Times New Roman"/>
          <w:b w:val="false"/>
          <w:i w:val="false"/>
          <w:color w:val="000000"/>
          <w:sz w:val="28"/>
        </w:rPr>
        <w:t>
      4) жасыл желектерге, шағын сәулет нысандарына залал келтiруiне;</w:t>
      </w:r>
    </w:p>
    <w:p>
      <w:pPr>
        <w:spacing w:after="0"/>
        <w:ind w:left="0"/>
        <w:jc w:val="both"/>
      </w:pPr>
      <w:r>
        <w:rPr>
          <w:rFonts w:ascii="Times New Roman"/>
          <w:b w:val="false"/>
          <w:i w:val="false"/>
          <w:color w:val="000000"/>
          <w:sz w:val="28"/>
        </w:rPr>
        <w:t>
      5) өзiмен бiрге суық қаруды, атыс және өзге де қаруды, сондай-ақ адамдардың өмiрi мен денсаулығына қарсы азаматтарға, және заңды тұлғалардың меншiгiне материалдық залал келтiру үшiн пайдаланылуы мүмкiн арнайы жасалған немесе бейiмделген заттарды алып жүруiне;</w:t>
      </w:r>
    </w:p>
    <w:p>
      <w:pPr>
        <w:spacing w:after="0"/>
        <w:ind w:left="0"/>
        <w:jc w:val="both"/>
      </w:pPr>
      <w:r>
        <w:rPr>
          <w:rFonts w:ascii="Times New Roman"/>
          <w:b w:val="false"/>
          <w:i w:val="false"/>
          <w:color w:val="000000"/>
          <w:sz w:val="28"/>
        </w:rPr>
        <w:t>
      6) шараны өткiзу кезiнде қоғамдық тәртiптi қамтамасыз етушi мемлекеттік органдар өкiлдерiнiң қызметiне кез келген нысанда араласуына тыйым салынады;</w:t>
      </w:r>
    </w:p>
    <w:p>
      <w:pPr>
        <w:spacing w:after="0"/>
        <w:ind w:left="0"/>
        <w:jc w:val="both"/>
      </w:pPr>
      <w:r>
        <w:rPr>
          <w:rFonts w:ascii="Times New Roman"/>
          <w:b w:val="false"/>
          <w:i w:val="false"/>
          <w:color w:val="000000"/>
          <w:sz w:val="28"/>
        </w:rPr>
        <w:t>
      7) алкогольдік және есерткілік масаңдық күйде қатысуына.</w:t>
      </w:r>
    </w:p>
    <w:bookmarkStart w:name="z21" w:id="19"/>
    <w:p>
      <w:pPr>
        <w:spacing w:after="0"/>
        <w:ind w:left="0"/>
        <w:jc w:val="both"/>
      </w:pPr>
      <w:r>
        <w:rPr>
          <w:rFonts w:ascii="Times New Roman"/>
          <w:b w:val="false"/>
          <w:i w:val="false"/>
          <w:color w:val="000000"/>
          <w:sz w:val="28"/>
        </w:rPr>
        <w:t>
      14. Жиналыс, митинг, шеру, пикет және демонстрацияларды өткізу орындарында алкогольді ішімдіктерді ішуге, есірткілік құралдарды, психотроптық заттарды және олардың аналогтары мен прекурсорларын қолдануға; транспаранттарды, ұрандарды және басқа да материалдарды (көрнекті, аудио және видео) пайдалануға; құрамында қоғамдық тәртіпті бұзуға, қылмыс жасауға үндейтін, сондай-ақ кімнің болса да атына тіл тигізетін сөздері бар мағынада көпшілік алдында сөйлеуге тыйым салынады.</w:t>
      </w:r>
    </w:p>
    <w:bookmarkEnd w:id="19"/>
    <w:bookmarkStart w:name="z22" w:id="20"/>
    <w:p>
      <w:pPr>
        <w:spacing w:after="0"/>
        <w:ind w:left="0"/>
        <w:jc w:val="both"/>
      </w:pPr>
      <w:r>
        <w:rPr>
          <w:rFonts w:ascii="Times New Roman"/>
          <w:b w:val="false"/>
          <w:i w:val="false"/>
          <w:color w:val="000000"/>
          <w:sz w:val="28"/>
        </w:rPr>
        <w:t>
      15. Пикеттер белгіленген кезендерде және өтініште көрсетілген нақты орнында міндеттеріне сәйкес жүргізілуі тиіс.</w:t>
      </w:r>
    </w:p>
    <w:bookmarkEnd w:id="20"/>
    <w:p>
      <w:pPr>
        <w:spacing w:after="0"/>
        <w:ind w:left="0"/>
        <w:jc w:val="both"/>
      </w:pPr>
      <w:r>
        <w:rPr>
          <w:rFonts w:ascii="Times New Roman"/>
          <w:b w:val="false"/>
          <w:i w:val="false"/>
          <w:color w:val="000000"/>
          <w:sz w:val="28"/>
        </w:rPr>
        <w:t>
      16. Пикеттеу кезінде рұқсат етіледі:</w:t>
      </w:r>
    </w:p>
    <w:p>
      <w:pPr>
        <w:spacing w:after="0"/>
        <w:ind w:left="0"/>
        <w:jc w:val="both"/>
      </w:pPr>
      <w:r>
        <w:rPr>
          <w:rFonts w:ascii="Times New Roman"/>
          <w:b w:val="false"/>
          <w:i w:val="false"/>
          <w:color w:val="000000"/>
          <w:sz w:val="28"/>
        </w:rPr>
        <w:t>
      1) пикеттірілген объектіде тұру немесе отыру;</w:t>
      </w:r>
    </w:p>
    <w:p>
      <w:pPr>
        <w:spacing w:after="0"/>
        <w:ind w:left="0"/>
        <w:jc w:val="both"/>
      </w:pPr>
      <w:r>
        <w:rPr>
          <w:rFonts w:ascii="Times New Roman"/>
          <w:b w:val="false"/>
          <w:i w:val="false"/>
          <w:color w:val="000000"/>
          <w:sz w:val="28"/>
        </w:rPr>
        <w:t>
      2) көрнекті үгіт құралдарын пайдалану;</w:t>
      </w:r>
    </w:p>
    <w:p>
      <w:pPr>
        <w:spacing w:after="0"/>
        <w:ind w:left="0"/>
        <w:jc w:val="both"/>
      </w:pPr>
      <w:r>
        <w:rPr>
          <w:rFonts w:ascii="Times New Roman"/>
          <w:b w:val="false"/>
          <w:i w:val="false"/>
          <w:color w:val="000000"/>
          <w:sz w:val="28"/>
        </w:rPr>
        <w:t>
      3) пикет тақырыбына байланысты қысқа ұрандар айту.</w:t>
      </w:r>
    </w:p>
    <w:bookmarkStart w:name="z26" w:id="21"/>
    <w:p>
      <w:pPr>
        <w:spacing w:after="0"/>
        <w:ind w:left="0"/>
        <w:jc w:val="both"/>
      </w:pPr>
      <w:r>
        <w:rPr>
          <w:rFonts w:ascii="Times New Roman"/>
          <w:b w:val="false"/>
          <w:i w:val="false"/>
          <w:color w:val="000000"/>
          <w:sz w:val="28"/>
        </w:rPr>
        <w:t>
      17. Пикетті өзге нысанға (митинг, жиналыс, шеру, демонстрацияға) өзгерткен жағдайда белгіленген тәртіппен Тереңкөл ауданы әкімі аппаратынан рұқсат алу қажет.</w:t>
      </w:r>
    </w:p>
    <w:bookmarkEnd w:id="21"/>
    <w:p>
      <w:pPr>
        <w:spacing w:after="0"/>
        <w:ind w:left="0"/>
        <w:jc w:val="both"/>
      </w:pPr>
      <w:r>
        <w:rPr>
          <w:rFonts w:ascii="Times New Roman"/>
          <w:b w:val="false"/>
          <w:i w:val="false"/>
          <w:color w:val="000000"/>
          <w:sz w:val="28"/>
        </w:rPr>
        <w:t>
      Тереңкөл ауданы әкімінің аппараты бір күнде, бір уақытта және бір орында үшеуден аспайтын жеке дара пикетті өткізуге рұқсат беруі мүмкін.</w:t>
      </w:r>
    </w:p>
    <w:p>
      <w:pPr>
        <w:spacing w:after="0"/>
        <w:ind w:left="0"/>
        <w:jc w:val="both"/>
      </w:pPr>
      <w:r>
        <w:rPr>
          <w:rFonts w:ascii="Times New Roman"/>
          <w:b w:val="false"/>
          <w:i w:val="false"/>
          <w:color w:val="000000"/>
          <w:sz w:val="28"/>
        </w:rPr>
        <w:t>
      Түрлі жеке дара пикеттерге қатысушылар бір-бірінен 50 (елу) метрден кем емес қашықтықта орналасуы немесе бір-біріне айқын көрініп тұруы қажет.</w:t>
      </w:r>
    </w:p>
    <w:bookmarkStart w:name="z27" w:id="22"/>
    <w:p>
      <w:pPr>
        <w:spacing w:after="0"/>
        <w:ind w:left="0"/>
        <w:jc w:val="both"/>
      </w:pPr>
      <w:r>
        <w:rPr>
          <w:rFonts w:ascii="Times New Roman"/>
          <w:b w:val="false"/>
          <w:i w:val="false"/>
          <w:color w:val="000000"/>
          <w:sz w:val="28"/>
        </w:rPr>
        <w:t>
      18. Егер жиналысты, митингiнi, шерудi, пикет қоюды немесе демонстрацияны өткiзудiң мақсаты нәсiлдiк, ұлттық, әлеуметтiк араздықты, дiни төзiмсiздiктi, тектiк астамшылықты қоздыру, республиканың конституциялық құрылысын күш қолданып құлату, аумақтық тұтастығына қол сұғу, сондай-ақ Қазақстан Республикасы Конституциясының, заңдары мен өзге де нормативтік актілерінің басқа қағидаларын бұзу болса, немесе оларды өткiзу қоғамдық тәртiп пен азаматтардың қауiпсiздiгiне қатер төндiретiн болса, Тереңкөл ауданы әкімінің аппараты бұларды өткiзуге тыйым салады.</w:t>
      </w:r>
    </w:p>
    <w:bookmarkEnd w:id="22"/>
    <w:bookmarkStart w:name="z28" w:id="23"/>
    <w:p>
      <w:pPr>
        <w:spacing w:after="0"/>
        <w:ind w:left="0"/>
        <w:jc w:val="both"/>
      </w:pPr>
      <w:r>
        <w:rPr>
          <w:rFonts w:ascii="Times New Roman"/>
          <w:b w:val="false"/>
          <w:i w:val="false"/>
          <w:color w:val="000000"/>
          <w:sz w:val="28"/>
        </w:rPr>
        <w:t>
      19. Қорғаныс қауiпсiздiгiн және халықтың тiршiлiгiн қамтамасыз ететiн ұйымдардың (сумен, электр қуатымен, жылумен және басқа энергия көздерiмен) денсаулық сақтау мен бiлiм беру мекемелерiнiң жанында бұқаралық шараларды өткiзуге тыйым салынады.</w:t>
      </w:r>
    </w:p>
    <w:bookmarkEnd w:id="23"/>
    <w:bookmarkStart w:name="z29" w:id="24"/>
    <w:p>
      <w:pPr>
        <w:spacing w:after="0"/>
        <w:ind w:left="0"/>
        <w:jc w:val="both"/>
      </w:pPr>
      <w:r>
        <w:rPr>
          <w:rFonts w:ascii="Times New Roman"/>
          <w:b w:val="false"/>
          <w:i w:val="false"/>
          <w:color w:val="000000"/>
          <w:sz w:val="28"/>
        </w:rPr>
        <w:t>
      20. Егер: өтініш берілмеген болса, тыйым салу туралы шешім шығарылса, сондай-ақ азаматтарында өмірі мен денсаулығына қауіп төнетін, қоғамдық тәртіп бұзылатын жағдайда жиналыстар, митингiлер, шерулер, пикеттер мен демонстрациялар Тереңкөл ауданы әкімі аппараты өкілінің талап етуi бойынша сөзсiз тоқтатылуға тиiс.</w:t>
      </w:r>
    </w:p>
    <w:bookmarkEnd w:id="24"/>
    <w:bookmarkStart w:name="z30" w:id="25"/>
    <w:p>
      <w:pPr>
        <w:spacing w:after="0"/>
        <w:ind w:left="0"/>
        <w:jc w:val="both"/>
      </w:pPr>
      <w:r>
        <w:rPr>
          <w:rFonts w:ascii="Times New Roman"/>
          <w:b w:val="false"/>
          <w:i w:val="false"/>
          <w:color w:val="000000"/>
          <w:sz w:val="28"/>
        </w:rPr>
        <w:t>
      21. Тереңкөл ауданы әкімі аппараты өкілінің талабын орындаудан бас тартылған жағдайда оның нұсқауы бойынша полиция органдары жиналысты, митингiнi, шерудi, пикет қоюды және демонстрацияны тоқтату жөнiнде қажетті шаралар қолданады.</w:t>
      </w:r>
    </w:p>
    <w:bookmarkEnd w:id="25"/>
    <w:bookmarkStart w:name="z31" w:id="26"/>
    <w:p>
      <w:pPr>
        <w:spacing w:after="0"/>
        <w:ind w:left="0"/>
        <w:jc w:val="both"/>
      </w:pPr>
      <w:r>
        <w:rPr>
          <w:rFonts w:ascii="Times New Roman"/>
          <w:b w:val="false"/>
          <w:i w:val="false"/>
          <w:color w:val="000000"/>
          <w:sz w:val="28"/>
        </w:rPr>
        <w:t>
      22. Жиналыстарды, митингiлердi, шерулердi, пикеттердi және демонстрацияларды ұйымдастыру мен өткiзудiң белгiленген тәртiбiн бұзған адамдар Қазақстан Республикасының заңдарына сәйкес жауап бередi.</w:t>
      </w:r>
    </w:p>
    <w:bookmarkEnd w:id="26"/>
    <w:bookmarkStart w:name="z32" w:id="27"/>
    <w:p>
      <w:pPr>
        <w:spacing w:after="0"/>
        <w:ind w:left="0"/>
        <w:jc w:val="both"/>
      </w:pPr>
      <w:r>
        <w:rPr>
          <w:rFonts w:ascii="Times New Roman"/>
          <w:b w:val="false"/>
          <w:i w:val="false"/>
          <w:color w:val="000000"/>
          <w:sz w:val="28"/>
        </w:rPr>
        <w:t>
      23. Жиналыстарды, митингiлердi, шерулердi, пикеттердi және демонстрацияларды өткiзу кезiнде оларға қатысушылардың азаматтарға, қоғамдық бiрлестiктерге, мемлекетке келтiрген материалдық залалы үшiн заңда белгіленген тәртіп бойынша өтем жасалуға тиiс.</w:t>
      </w:r>
    </w:p>
    <w:bookmarkEnd w:id="27"/>
    <w:bookmarkStart w:name="z33" w:id="28"/>
    <w:p>
      <w:pPr>
        <w:spacing w:after="0"/>
        <w:ind w:left="0"/>
        <w:jc w:val="both"/>
      </w:pPr>
      <w:r>
        <w:rPr>
          <w:rFonts w:ascii="Times New Roman"/>
          <w:b w:val="false"/>
          <w:i w:val="false"/>
          <w:color w:val="000000"/>
          <w:sz w:val="28"/>
        </w:rPr>
        <w:t>
      24. Жиналыс, митинг, шеру, пикет, демонстрация өткiзiлетiн жерде қоғамдық тәртiптi сақтау, үй-жайлар беру, санитарлық тазарту, жарық беру және радиоландыру жөнiндегi туындаған барлық қосымша шығындарды оларды ұйымдастырушылар өтейдi.</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