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e68d" w14:textId="b79e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2020 жылғы 9 сәуірдегі № 92/2 қаулысы. Павлодар облысының Әділет департаментінде 2020 жылғы 13 сәуірде № 6796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Тереңкөл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Тереңкөл ауданы әкімінің орынбасары Р. Қ. Ыбыраеваға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Тереңкөл ауданында 2020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4138"/>
        <w:gridCol w:w="1910"/>
        <w:gridCol w:w="1806"/>
        <w:gridCol w:w="3575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атаулары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тәрбиеленушілер саны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шығыстардың орташа құны, теңге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ата-ананың айына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 Тереңкөл ауылдық округі әкімінің аппараты" мемлекеттік мекемесінің Тереңкөл ауылының "Талбесік" бөбекжайы" мемлекеттік қазыналық коммуналдық кәсіпорны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"Песчан ауылдық округі әкімдігінің аппараты" мемлекеттік мекемесінің Песчан ауылындағы "Балдырған" бөбекханасы" мемлекеттік қазыналық коммуналдық кәсіпорны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Фрументьевка жалпы білім беру негізгі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Береговая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Ивановка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Федоровка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Байқоныс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Бобровка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- 10500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Калиновка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Трофимовка жалпы орта білім беру орта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 Тереңкөл ауылының Қатша Оспанова атындағы № 3 жалпы білім беретін орта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Октябрь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Береговой ауылдық округінің Осьмерыжск жалпы білім беру негізгі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 Бобров ауылдық округінің Жасқайрат негізгі жалпы білім беретін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- 5000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Березовка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- 6000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Зеленая роща жалпы білім беру негізгі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Воскресенка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Львовка жалпы орта білім беру мектебі" мемлекеттік мекемесі (шағын орталық)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(жергілікті бюджет)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