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0501" w14:textId="c840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2019 жылғы 23 желтоқсандағы "2020 - 2022 жылдарға арналған Тереңкөл аудандық бюджеті туралы" № 1/52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2020 жылғы 29 маусымдағы № 4/58 шешімі. Павлодар облысының Әділет департаментінде 2020 жылғы 10 шілдеде № 6854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2019 жылғы 23 желтоқсандағы "2020 - 2022 жылдарға арналған Тереңкөл аудандық бюджеті туралы" № 1/52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6675 болып тіркелген, 2019 жылғы 30 желтоқсанда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Тереңкөл аудандық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7 086 308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646 586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6 421 530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8 532 700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118 624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36 460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-1 565 016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1 565 016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Тереңкөл аудандық бюджетінде ауылдық округтердің бюджеттеріне берілетін нысаналы ағымдағы трансферттер келесі мөлшерлерде қарастырылсын: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51 954 мың теңге – оқушыларды тасымалдау үшін мектеп автокөлік құралдарын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17 793 мың теңге – мемлекеттік мектепке дейінгі білім беру ұйымдары педагогтерінің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3 235 мың теңге – мемлекеттік мектепке дейінгі білім беру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мың теңге – мәдениет ұйымдары мен мұрағат мекемелеріндегі басқарушылық және негізгі персоналдың ерекше еңбек жағдайы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17 911 мың теңге – коммуналдық шаруашылық саласындағы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29 496 мың теңге – кентішілік жолдарға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4 984 мың теңге – ауылдық елді мекендерді абаттандыру бойынша іс-шаралар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107 367 мың теңге – факторлық-балдық шкала бойынша жергілікті атқарушы органдардың мемлекеттік қызметшілеріне еңбекақы төлеудің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340 000 мың теңге – 2020 - 2021 жылдарға арналған Жұмыспен қамту жол картасы шеңберінде инфракұрылымды және тұрғын үй-коммуналдық шаруашылықты дамыту есебінен жұмыспен қамтамасыз етуге.";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 - бюджеттік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Тереңкөл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3"/>
        <w:gridCol w:w="7038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7 086 308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646 586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занды тұлғалардағы қатысу үлесіне кірістер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489"/>
        <w:gridCol w:w="1032"/>
        <w:gridCol w:w="1032"/>
        <w:gridCol w:w="6415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8 532 700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3 801 161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3 274 678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3 059 744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Мүгедектердi оңалтудың жеке бағдарламасына сәйкес мұқтаж мүгедектердi мiндеттi гигиеналық құралдармен қамтамасыз ету және ымдау тілі мамандарының, жеке көмекшілердің қызметтерін ұсыну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1 218 121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Аудандардың, облыстық маңызы бар, аудандық маңызы бар қалалардың, ауылдық округтердiң, кенттердiң, ауылдардың шекарасын белгiлеу кезiнде жүргiзiлетiн жерге орналастыру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-1 565 016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