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c568" w14:textId="792c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аудандық мәслихатының 2019 жылғы 13 маусымдағы "Тереңкөл аудандық мәслихатының аппараты" мемлекеттік мекемесінің әкімшілік мемлекеттік қызметшілеріне қызметтік куәлікті беру Қағидаларын және оның сипаттамасын бекіту туралы" № 5/45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2020 жылғы 7 тамыздағы № 2/59 шешімі. Павлодар облысының Әділет департаментінде 2020 жылғы 17 тамызда № 6906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Тереңкөл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Тереңкөл аудандық мәслихатының 2019 жылғы 13 маусымдағы "Тереңкөл аудандық мәслихатының аппараты" мемлекеттік мекемесінің әкімшілік мемлекеттік қызметшілеріне қызметтік куәлікті беру Қағидаларын және оның сипаттамасын бекіту туралы" № 5/45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6440 болып тіркелген, 2019 жылғы 5 шілдеде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сала мен заңдылық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